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9D76" w14:textId="77777777" w:rsidR="00BA6235" w:rsidRPr="00AF6AC4" w:rsidRDefault="00BA6235" w:rsidP="00BA6235">
      <w:pPr>
        <w:pStyle w:val="Tekstpodstawowy"/>
        <w:ind w:right="23"/>
        <w:jc w:val="center"/>
        <w:rPr>
          <w:rFonts w:ascii="Adagio_Slab" w:hAnsi="Adagio_Slab"/>
          <w:b/>
          <w:bCs/>
          <w:sz w:val="20"/>
          <w:szCs w:val="20"/>
        </w:rPr>
      </w:pPr>
    </w:p>
    <w:p w14:paraId="2701A484" w14:textId="77A37047" w:rsidR="00BA6235" w:rsidRPr="00AF6AC4" w:rsidRDefault="00BA6235" w:rsidP="00BA6235">
      <w:pPr>
        <w:pStyle w:val="Tekstpodstawowy"/>
        <w:ind w:right="23"/>
        <w:jc w:val="center"/>
        <w:rPr>
          <w:rFonts w:ascii="Adagio_Slab" w:hAnsi="Adagio_Slab"/>
          <w:b/>
          <w:bCs/>
          <w:sz w:val="20"/>
          <w:szCs w:val="20"/>
        </w:rPr>
      </w:pPr>
    </w:p>
    <w:p w14:paraId="230C1F08" w14:textId="77777777" w:rsidR="00BA6235" w:rsidRPr="00AF6AC4" w:rsidRDefault="00BA6235" w:rsidP="00BA6235">
      <w:pPr>
        <w:pStyle w:val="Tekstpodstawowy"/>
        <w:ind w:right="23"/>
        <w:jc w:val="center"/>
        <w:rPr>
          <w:rFonts w:ascii="Adagio_Slab" w:hAnsi="Adagio_Slab"/>
          <w:b/>
          <w:bCs/>
          <w:sz w:val="20"/>
          <w:szCs w:val="20"/>
        </w:rPr>
      </w:pPr>
    </w:p>
    <w:p w14:paraId="20DFD5EE" w14:textId="77777777" w:rsidR="005D747E" w:rsidRPr="00AF6AC4" w:rsidRDefault="005D747E" w:rsidP="005D747E">
      <w:pPr>
        <w:rPr>
          <w:rFonts w:ascii="Adagio_Slab" w:hAnsi="Adagio_Slab" w:cs="Arial"/>
        </w:rPr>
      </w:pPr>
    </w:p>
    <w:p w14:paraId="461EDAA9" w14:textId="77777777" w:rsidR="00BE7D15" w:rsidRPr="00AF6AC4" w:rsidRDefault="00BE7D15" w:rsidP="00BE245A">
      <w:pPr>
        <w:pStyle w:val="Nagwek6"/>
        <w:spacing w:before="0"/>
        <w:rPr>
          <w:rFonts w:ascii="Adagio_Slab" w:hAnsi="Adagio_Slab"/>
          <w:sz w:val="20"/>
          <w:szCs w:val="20"/>
        </w:rPr>
      </w:pPr>
    </w:p>
    <w:p w14:paraId="2DCC5FE1" w14:textId="77777777" w:rsidR="00893C84" w:rsidRDefault="00893C84" w:rsidP="00BE245A">
      <w:pPr>
        <w:pStyle w:val="Nagwek6"/>
        <w:spacing w:before="0"/>
        <w:rPr>
          <w:rFonts w:ascii="Adagio_Slab" w:hAnsi="Adagio_Slab"/>
          <w:sz w:val="20"/>
          <w:szCs w:val="20"/>
        </w:rPr>
      </w:pPr>
    </w:p>
    <w:p w14:paraId="1A02A7E9" w14:textId="77777777" w:rsidR="00893C84" w:rsidRDefault="00893C84" w:rsidP="00BE245A">
      <w:pPr>
        <w:pStyle w:val="Nagwek6"/>
        <w:spacing w:before="0"/>
        <w:rPr>
          <w:rFonts w:ascii="Adagio_Slab" w:hAnsi="Adagio_Slab"/>
          <w:sz w:val="20"/>
          <w:szCs w:val="20"/>
        </w:rPr>
      </w:pPr>
    </w:p>
    <w:p w14:paraId="08CFE950" w14:textId="77777777" w:rsidR="00893C84" w:rsidRDefault="00893C84" w:rsidP="00BE245A">
      <w:pPr>
        <w:pStyle w:val="Nagwek6"/>
        <w:spacing w:before="0"/>
        <w:rPr>
          <w:rFonts w:ascii="Adagio_Slab" w:hAnsi="Adagio_Slab"/>
          <w:sz w:val="20"/>
          <w:szCs w:val="20"/>
        </w:rPr>
      </w:pPr>
    </w:p>
    <w:p w14:paraId="28B75F03" w14:textId="72F053E8" w:rsidR="00BE245A" w:rsidRPr="00AF6AC4" w:rsidRDefault="00BE245A" w:rsidP="00BE245A">
      <w:pPr>
        <w:pStyle w:val="Nagwek6"/>
        <w:spacing w:before="0"/>
        <w:rPr>
          <w:rFonts w:ascii="Adagio_Slab" w:hAnsi="Adagio_Slab"/>
          <w:sz w:val="20"/>
          <w:szCs w:val="20"/>
        </w:rPr>
      </w:pPr>
      <w:r w:rsidRPr="00AF6AC4">
        <w:rPr>
          <w:rFonts w:ascii="Adagio_Slab" w:hAnsi="Adagio_Slab"/>
          <w:sz w:val="20"/>
          <w:szCs w:val="20"/>
        </w:rPr>
        <w:t>Rozdział 2</w:t>
      </w:r>
    </w:p>
    <w:p w14:paraId="1DC4B2DC" w14:textId="77777777" w:rsidR="00BE245A" w:rsidRPr="00AF6AC4" w:rsidRDefault="00BE245A" w:rsidP="00BE245A">
      <w:pPr>
        <w:jc w:val="center"/>
        <w:outlineLvl w:val="0"/>
        <w:rPr>
          <w:rFonts w:ascii="Adagio_Slab" w:hAnsi="Adagio_Slab" w:cs="Arial"/>
          <w:b/>
          <w:bCs/>
          <w:sz w:val="20"/>
          <w:szCs w:val="20"/>
        </w:rPr>
      </w:pPr>
    </w:p>
    <w:p w14:paraId="1E0E6150" w14:textId="77777777" w:rsidR="00341280" w:rsidRPr="00AF6AC4" w:rsidRDefault="00341280" w:rsidP="00341280">
      <w:pPr>
        <w:jc w:val="center"/>
        <w:outlineLvl w:val="0"/>
        <w:rPr>
          <w:rFonts w:ascii="Adagio_Slab" w:hAnsi="Adagio_Slab" w:cs="Arial"/>
          <w:b/>
          <w:bCs/>
          <w:sz w:val="20"/>
          <w:szCs w:val="20"/>
        </w:rPr>
      </w:pPr>
      <w:r w:rsidRPr="00AF6AC4">
        <w:rPr>
          <w:rFonts w:ascii="Adagio_Slab" w:hAnsi="Adagio_Slab" w:cs="Arial"/>
          <w:b/>
          <w:bCs/>
          <w:sz w:val="20"/>
          <w:szCs w:val="20"/>
        </w:rPr>
        <w:t>Formularz Oferty</w:t>
      </w:r>
    </w:p>
    <w:p w14:paraId="28B8072A" w14:textId="77777777" w:rsidR="00BE245A" w:rsidRPr="00AF6AC4" w:rsidRDefault="00BE245A" w:rsidP="00BE245A">
      <w:pPr>
        <w:jc w:val="center"/>
        <w:outlineLvl w:val="0"/>
        <w:rPr>
          <w:rFonts w:ascii="Adagio_Slab" w:hAnsi="Adagio_Slab" w:cs="Arial"/>
          <w:b/>
          <w:bCs/>
          <w:sz w:val="20"/>
          <w:szCs w:val="20"/>
        </w:rPr>
      </w:pPr>
    </w:p>
    <w:p w14:paraId="36F7AC93" w14:textId="6AA7FFFD" w:rsidR="000540C5" w:rsidRDefault="00BE245A" w:rsidP="00341280">
      <w:pPr>
        <w:pStyle w:val="Zwykytekst"/>
        <w:spacing w:before="120"/>
        <w:jc w:val="center"/>
        <w:rPr>
          <w:rFonts w:ascii="Adagio_Slab" w:hAnsi="Adagio_Slab" w:cs="Arial"/>
          <w:b/>
        </w:rPr>
      </w:pPr>
      <w:r w:rsidRPr="00AF6AC4">
        <w:rPr>
          <w:rFonts w:ascii="Adagio_Slab" w:hAnsi="Adagio_Slab" w:cs="Arial"/>
        </w:rPr>
        <w:br w:type="page"/>
      </w:r>
      <w:r w:rsidR="009D23ED">
        <w:rPr>
          <w:rFonts w:ascii="Adagio_Slab" w:hAnsi="Adagio_Slab" w:cs="Arial"/>
          <w:b/>
        </w:rPr>
        <w:lastRenderedPageBreak/>
        <w:t>Załącznik</w:t>
      </w:r>
      <w:r w:rsidR="00341280" w:rsidRPr="00AF6AC4">
        <w:rPr>
          <w:rFonts w:ascii="Adagio_Slab" w:hAnsi="Adagio_Slab" w:cs="Arial"/>
          <w:b/>
        </w:rPr>
        <w:t xml:space="preserve"> 2.1.</w:t>
      </w:r>
    </w:p>
    <w:p w14:paraId="4A147B6E" w14:textId="72E93A4E" w:rsidR="009D23ED" w:rsidRPr="00AF6AC4" w:rsidRDefault="009D23ED" w:rsidP="00341280">
      <w:pPr>
        <w:pStyle w:val="Zwykytekst"/>
        <w:spacing w:before="120"/>
        <w:jc w:val="center"/>
        <w:rPr>
          <w:rFonts w:ascii="Adagio_Slab" w:hAnsi="Adagio_Slab" w:cs="Arial"/>
          <w:b/>
        </w:rPr>
      </w:pPr>
      <w:r>
        <w:rPr>
          <w:rFonts w:ascii="Adagio_Slab" w:hAnsi="Adagio_Slab" w:cs="Arial"/>
          <w:b/>
        </w:rPr>
        <w:t>Formularz</w:t>
      </w:r>
    </w:p>
    <w:p w14:paraId="69ED382A" w14:textId="74723646" w:rsidR="00782F69" w:rsidRPr="00AF6AC4" w:rsidRDefault="00782F69" w:rsidP="00782F69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Adagio_Slab" w:hAnsi="Adagio_Slab" w:cs="Arial"/>
          <w:b/>
          <w:bCs/>
          <w:sz w:val="28"/>
          <w:szCs w:val="28"/>
        </w:rPr>
      </w:pPr>
      <w:r w:rsidRPr="00AF6AC4">
        <w:rPr>
          <w:rFonts w:ascii="Adagio_Slab" w:hAnsi="Adagio_Slab" w:cs="Arial"/>
          <w:b/>
          <w:bCs/>
          <w:sz w:val="28"/>
          <w:szCs w:val="28"/>
        </w:rPr>
        <w:t>OFERTA</w:t>
      </w:r>
      <w:r w:rsidR="00664F8E">
        <w:rPr>
          <w:rFonts w:ascii="Adagio_Slab" w:hAnsi="Adagio_Slab" w:cs="Arial"/>
          <w:b/>
          <w:bCs/>
          <w:sz w:val="28"/>
          <w:szCs w:val="28"/>
        </w:rPr>
        <w:t xml:space="preserve"> </w:t>
      </w:r>
    </w:p>
    <w:p w14:paraId="4C90A362" w14:textId="77777777" w:rsidR="00782F69" w:rsidRPr="00AF6AC4" w:rsidRDefault="00782F69" w:rsidP="00782F69">
      <w:pPr>
        <w:pStyle w:val="Zwykytekst"/>
        <w:tabs>
          <w:tab w:val="left" w:leader="dot" w:pos="9360"/>
        </w:tabs>
        <w:spacing w:before="120"/>
        <w:ind w:right="23"/>
        <w:rPr>
          <w:rFonts w:ascii="Adagio_Slab" w:hAnsi="Adagio_Slab" w:cs="Arial"/>
          <w:b/>
          <w:bCs/>
          <w:sz w:val="18"/>
          <w:szCs w:val="18"/>
        </w:rPr>
      </w:pPr>
    </w:p>
    <w:p w14:paraId="63D8D7AB" w14:textId="77777777" w:rsidR="00782F69" w:rsidRPr="00AF6AC4" w:rsidRDefault="00782F69" w:rsidP="009D23ED">
      <w:pPr>
        <w:pStyle w:val="Zwykytekst"/>
        <w:tabs>
          <w:tab w:val="left" w:leader="dot" w:pos="9360"/>
        </w:tabs>
        <w:spacing w:before="120"/>
        <w:ind w:left="4111" w:right="23"/>
        <w:rPr>
          <w:rFonts w:ascii="Adagio_Slab" w:hAnsi="Adagio_Slab" w:cs="Arial"/>
          <w:b/>
          <w:bCs/>
          <w:sz w:val="18"/>
          <w:szCs w:val="18"/>
        </w:rPr>
      </w:pPr>
      <w:r w:rsidRPr="00AF6AC4">
        <w:rPr>
          <w:rFonts w:ascii="Adagio_Slab" w:hAnsi="Adagio_Slab" w:cs="Arial"/>
          <w:b/>
          <w:bCs/>
          <w:sz w:val="18"/>
          <w:szCs w:val="18"/>
        </w:rPr>
        <w:t>Do</w:t>
      </w:r>
    </w:p>
    <w:p w14:paraId="10D698A3" w14:textId="77777777" w:rsidR="00782F69" w:rsidRPr="009D23ED" w:rsidRDefault="00782F69" w:rsidP="009D23ED">
      <w:pPr>
        <w:pStyle w:val="Zwykytekst"/>
        <w:tabs>
          <w:tab w:val="left" w:leader="dot" w:pos="9360"/>
        </w:tabs>
        <w:spacing w:before="120"/>
        <w:ind w:left="4111" w:right="23"/>
        <w:rPr>
          <w:rFonts w:ascii="Adagio_Slab" w:hAnsi="Adagio_Slab" w:cs="Times New Roman"/>
          <w:b/>
          <w:bCs/>
          <w:u w:val="single"/>
          <w:lang w:eastAsia="ar-SA"/>
        </w:rPr>
      </w:pPr>
      <w:r w:rsidRPr="009D23ED">
        <w:rPr>
          <w:rFonts w:ascii="Adagio_Slab" w:hAnsi="Adagio_Slab" w:cs="Times New Roman"/>
          <w:b/>
          <w:bCs/>
          <w:u w:val="single"/>
          <w:lang w:eastAsia="ar-SA"/>
        </w:rPr>
        <w:t>Politechnika Warszawska</w:t>
      </w:r>
    </w:p>
    <w:p w14:paraId="6AF32E75" w14:textId="77777777" w:rsidR="009D23ED" w:rsidRPr="00AF6AC4" w:rsidRDefault="009D23ED" w:rsidP="009D23ED">
      <w:pPr>
        <w:suppressAutoHyphens/>
        <w:ind w:left="4111"/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9D23ED">
        <w:rPr>
          <w:rFonts w:ascii="Adagio_Slab" w:hAnsi="Adagio_Slab"/>
          <w:b/>
          <w:bCs/>
          <w:sz w:val="20"/>
          <w:szCs w:val="20"/>
          <w:u w:val="single"/>
          <w:lang w:eastAsia="ar-SA"/>
        </w:rPr>
        <w:t>Wydział Mechaniczny Energetyki i Lotnictwa</w:t>
      </w:r>
      <w:r w:rsidRPr="00AF6AC4">
        <w:rPr>
          <w:rFonts w:ascii="Adagio_Slab" w:hAnsi="Adagio_Slab" w:cs="Arial"/>
          <w:sz w:val="20"/>
          <w:szCs w:val="20"/>
          <w:lang w:eastAsia="ar-SA"/>
        </w:rPr>
        <w:t xml:space="preserve">  </w:t>
      </w:r>
    </w:p>
    <w:p w14:paraId="0E4A41A2" w14:textId="77777777" w:rsidR="009D23ED" w:rsidRPr="008815F9" w:rsidRDefault="009D23ED" w:rsidP="009D23ED">
      <w:pPr>
        <w:tabs>
          <w:tab w:val="left" w:pos="284"/>
          <w:tab w:val="left" w:pos="709"/>
        </w:tabs>
        <w:ind w:left="4111"/>
        <w:jc w:val="both"/>
        <w:rPr>
          <w:rFonts w:ascii="Adagio_Slab" w:hAnsi="Adagio_Slab"/>
          <w:b/>
          <w:bCs/>
          <w:sz w:val="20"/>
          <w:szCs w:val="20"/>
          <w:u w:val="single"/>
          <w:lang w:eastAsia="ar-SA"/>
        </w:rPr>
      </w:pPr>
      <w:r w:rsidRPr="008815F9">
        <w:rPr>
          <w:rFonts w:ascii="Adagio_Slab" w:hAnsi="Adagio_Slab"/>
          <w:b/>
          <w:bCs/>
          <w:sz w:val="20"/>
          <w:szCs w:val="20"/>
          <w:u w:val="single"/>
          <w:lang w:eastAsia="ar-SA"/>
        </w:rPr>
        <w:t>ul. Nowowiejska 24, 00-665 Warszawa</w:t>
      </w:r>
    </w:p>
    <w:p w14:paraId="074D64AB" w14:textId="77777777" w:rsidR="00782F69" w:rsidRPr="00AF6AC4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Adagio_Slab" w:hAnsi="Adagio_Slab" w:cs="Arial"/>
          <w:b/>
          <w:bCs/>
          <w:sz w:val="18"/>
          <w:szCs w:val="18"/>
        </w:rPr>
      </w:pPr>
    </w:p>
    <w:p w14:paraId="24963BD7" w14:textId="401C1ED5" w:rsidR="00782F69" w:rsidRPr="00AF6AC4" w:rsidRDefault="00782F69" w:rsidP="00782F69">
      <w:pPr>
        <w:pStyle w:val="Zwykytekst1"/>
        <w:tabs>
          <w:tab w:val="left" w:leader="dot" w:pos="9360"/>
        </w:tabs>
        <w:spacing w:before="120" w:after="120"/>
        <w:jc w:val="both"/>
        <w:rPr>
          <w:rFonts w:ascii="Adagio_Slab" w:hAnsi="Adagio_Slab" w:cs="Arial"/>
          <w:b/>
        </w:rPr>
      </w:pPr>
      <w:r w:rsidRPr="00AF6AC4">
        <w:rPr>
          <w:rFonts w:ascii="Adagio_Slab" w:hAnsi="Adagio_Slab" w:cs="Arial"/>
          <w:b/>
        </w:rPr>
        <w:t xml:space="preserve">Nawiązując do ogłoszenia o zamówieniu w postępowaniu o udzielenie zamówienia publicznego prowadzonym w trybie </w:t>
      </w:r>
      <w:r w:rsidR="00816B00">
        <w:rPr>
          <w:rFonts w:ascii="Adagio_Slab" w:hAnsi="Adagio_Slab" w:cs="Arial"/>
          <w:b/>
        </w:rPr>
        <w:t xml:space="preserve">przetargu nieograniczonego </w:t>
      </w:r>
      <w:r w:rsidRPr="00AF6AC4">
        <w:rPr>
          <w:rFonts w:ascii="Adagio_Slab" w:hAnsi="Adagio_Slab" w:cs="Arial"/>
          <w:b/>
        </w:rPr>
        <w:t xml:space="preserve">na: </w:t>
      </w:r>
    </w:p>
    <w:p w14:paraId="0B6987CD" w14:textId="1B35F3A1" w:rsidR="004110C1" w:rsidRPr="0019677E" w:rsidRDefault="004110C1" w:rsidP="00FF1F28">
      <w:pPr>
        <w:pStyle w:val="Tekstpodstawowy"/>
        <w:jc w:val="both"/>
        <w:rPr>
          <w:rFonts w:ascii="Adagio_Slab" w:hAnsi="Adagio_Slab"/>
          <w:bCs/>
          <w:color w:val="0000FF"/>
          <w:sz w:val="20"/>
          <w:szCs w:val="20"/>
        </w:rPr>
      </w:pPr>
      <w:r w:rsidRPr="0019677E">
        <w:rPr>
          <w:rFonts w:ascii="Adagio_Slab" w:hAnsi="Adagio_Slab"/>
          <w:bCs/>
          <w:color w:val="0000FF"/>
          <w:sz w:val="20"/>
          <w:szCs w:val="20"/>
        </w:rPr>
        <w:t>dostaw</w:t>
      </w:r>
      <w:r>
        <w:rPr>
          <w:rFonts w:ascii="Adagio_Slab" w:hAnsi="Adagio_Slab"/>
          <w:bCs/>
          <w:color w:val="0000FF"/>
          <w:sz w:val="20"/>
          <w:szCs w:val="20"/>
        </w:rPr>
        <w:t>ę</w:t>
      </w:r>
      <w:r w:rsidRPr="0019677E">
        <w:rPr>
          <w:rFonts w:ascii="Adagio_Slab" w:hAnsi="Adagio_Slab"/>
          <w:bCs/>
          <w:color w:val="0000FF"/>
          <w:sz w:val="20"/>
          <w:szCs w:val="20"/>
        </w:rPr>
        <w:t xml:space="preserve"> stacji roboczej oraz 2 monitorów w związku z  realizacją projektu</w:t>
      </w:r>
      <w:r w:rsidRPr="0019677E">
        <w:rPr>
          <w:rFonts w:ascii="Adagio_Slab" w:hAnsi="Adagio_Slab"/>
          <w:color w:val="0000FF"/>
          <w:sz w:val="20"/>
          <w:szCs w:val="20"/>
        </w:rPr>
        <w:t xml:space="preserve"> </w:t>
      </w:r>
      <w:r w:rsidRPr="0019677E">
        <w:rPr>
          <w:rFonts w:ascii="Adagio_Slab" w:hAnsi="Adagio_Slab" w:cs="Segoe UI"/>
          <w:bCs/>
          <w:color w:val="0000FF"/>
          <w:sz w:val="20"/>
          <w:szCs w:val="20"/>
        </w:rPr>
        <w:t>NCN – POLS pt</w:t>
      </w:r>
      <w:r w:rsidRPr="0019677E">
        <w:rPr>
          <w:rFonts w:ascii="Adagio_Slab" w:hAnsi="Adagio_Slab"/>
          <w:color w:val="0000FF"/>
          <w:sz w:val="20"/>
          <w:szCs w:val="20"/>
        </w:rPr>
        <w:t>.</w:t>
      </w:r>
      <w:r w:rsidR="00EB0D4E">
        <w:rPr>
          <w:rFonts w:ascii="Adagio_Slab" w:hAnsi="Adagio_Slab"/>
          <w:color w:val="0000FF"/>
          <w:sz w:val="20"/>
          <w:szCs w:val="20"/>
        </w:rPr>
        <w:t>:</w:t>
      </w:r>
      <w:r w:rsidRPr="0019677E">
        <w:rPr>
          <w:rFonts w:ascii="Adagio_Slab" w:hAnsi="Adagio_Slab"/>
          <w:color w:val="0000FF"/>
          <w:sz w:val="20"/>
          <w:szCs w:val="20"/>
        </w:rPr>
        <w:t xml:space="preserve"> „Badanie</w:t>
      </w:r>
      <w:r>
        <w:rPr>
          <w:rFonts w:ascii="Adagio_Slab" w:hAnsi="Adagio_Slab"/>
          <w:color w:val="0000FF"/>
          <w:sz w:val="20"/>
          <w:szCs w:val="20"/>
        </w:rPr>
        <w:t xml:space="preserve"> </w:t>
      </w:r>
      <w:r w:rsidRPr="0019677E">
        <w:rPr>
          <w:rFonts w:ascii="Adagio_Slab" w:hAnsi="Adagio_Slab"/>
          <w:color w:val="0000FF"/>
          <w:sz w:val="20"/>
          <w:szCs w:val="20"/>
        </w:rPr>
        <w:t xml:space="preserve">wielkoskalowych struktur w turbulentnym wirowym przepływie von </w:t>
      </w:r>
      <w:proofErr w:type="spellStart"/>
      <w:r w:rsidRPr="0019677E">
        <w:rPr>
          <w:rFonts w:ascii="Adagio_Slab" w:hAnsi="Adagio_Slab"/>
          <w:color w:val="0000FF"/>
          <w:sz w:val="20"/>
          <w:szCs w:val="20"/>
        </w:rPr>
        <w:t>Kármána</w:t>
      </w:r>
      <w:proofErr w:type="spellEnd"/>
      <w:r w:rsidRPr="0019677E">
        <w:rPr>
          <w:rFonts w:ascii="Adagio_Slab" w:hAnsi="Adagio_Slab"/>
          <w:color w:val="0000FF"/>
          <w:sz w:val="20"/>
          <w:szCs w:val="20"/>
        </w:rPr>
        <w:t xml:space="preserve"> z przegrodami” - </w:t>
      </w:r>
      <w:r w:rsidRPr="0019677E">
        <w:rPr>
          <w:rFonts w:ascii="Adagio_Slab" w:hAnsi="Adagio_Slab" w:cs="Segoe UI"/>
          <w:bCs/>
          <w:color w:val="0000FF"/>
          <w:sz w:val="20"/>
          <w:szCs w:val="20"/>
        </w:rPr>
        <w:t xml:space="preserve">umowa nr UMO - 20/37/K/ST8/02594 </w:t>
      </w:r>
      <w:r w:rsidRPr="0019677E">
        <w:rPr>
          <w:rFonts w:ascii="Adagio_Slab" w:hAnsi="Adagio_Slab"/>
          <w:bCs/>
          <w:color w:val="0000FF"/>
          <w:sz w:val="20"/>
          <w:szCs w:val="20"/>
        </w:rPr>
        <w:t>dla Instytutu Techniki Lotniczej i Mechaniki Stosowanej Wydziału Mechanicznego Energetyki i Lotnictwa Politechniki Warszawskiej.</w:t>
      </w:r>
    </w:p>
    <w:p w14:paraId="45BEDD77" w14:textId="77777777" w:rsidR="004E5300" w:rsidRPr="00AF6AC4" w:rsidRDefault="004E5300" w:rsidP="00782F69">
      <w:pPr>
        <w:jc w:val="both"/>
        <w:rPr>
          <w:rFonts w:ascii="Adagio_Slab" w:hAnsi="Adagio_Slab" w:cs="Arial"/>
          <w:spacing w:val="-2"/>
          <w:sz w:val="20"/>
          <w:szCs w:val="20"/>
        </w:rPr>
      </w:pPr>
    </w:p>
    <w:p w14:paraId="20A08895" w14:textId="6644EACB" w:rsidR="00816B00" w:rsidRPr="004110C1" w:rsidRDefault="00782F69" w:rsidP="00816B00">
      <w:pPr>
        <w:rPr>
          <w:rFonts w:ascii="Adagio_Slab" w:hAnsi="Adagio_Slab" w:cs="Arial"/>
          <w:b/>
          <w:bCs/>
          <w:color w:val="0000FF"/>
          <w:sz w:val="20"/>
          <w:szCs w:val="20"/>
        </w:rPr>
      </w:pPr>
      <w:r w:rsidRPr="00AF6AC4">
        <w:rPr>
          <w:rFonts w:ascii="Adagio_Slab" w:hAnsi="Adagio_Slab" w:cs="Arial"/>
          <w:spacing w:val="-2"/>
          <w:sz w:val="20"/>
          <w:szCs w:val="20"/>
        </w:rPr>
        <w:t xml:space="preserve">Znak postępowania: </w:t>
      </w:r>
      <w:bookmarkStart w:id="0" w:name="_Hlk69912681"/>
      <w:r w:rsidR="00816B00" w:rsidRPr="00AF6AC4">
        <w:rPr>
          <w:rFonts w:ascii="Adagio_Slab" w:hAnsi="Adagio_Slab" w:cs="Arial"/>
          <w:sz w:val="20"/>
          <w:szCs w:val="20"/>
        </w:rPr>
        <w:t xml:space="preserve">nr referencyjnym): </w:t>
      </w:r>
      <w:r w:rsidR="00816B00" w:rsidRPr="004110C1">
        <w:rPr>
          <w:rFonts w:ascii="Adagio_Slab" w:hAnsi="Adagio_Slab" w:cs="Arial"/>
          <w:b/>
          <w:bCs/>
          <w:color w:val="0000FF"/>
          <w:sz w:val="20"/>
          <w:szCs w:val="20"/>
        </w:rPr>
        <w:t>MELBDZ.261.</w:t>
      </w:r>
      <w:r w:rsidR="00F30F42" w:rsidRPr="004110C1">
        <w:rPr>
          <w:rFonts w:ascii="Adagio_Slab" w:hAnsi="Adagio_Slab" w:cs="Arial"/>
          <w:b/>
          <w:bCs/>
          <w:color w:val="0000FF"/>
          <w:sz w:val="20"/>
          <w:szCs w:val="20"/>
        </w:rPr>
        <w:t>3</w:t>
      </w:r>
      <w:r w:rsidR="004110C1" w:rsidRPr="004110C1">
        <w:rPr>
          <w:rFonts w:ascii="Adagio_Slab" w:hAnsi="Adagio_Slab" w:cs="Arial"/>
          <w:b/>
          <w:bCs/>
          <w:color w:val="0000FF"/>
          <w:sz w:val="20"/>
          <w:szCs w:val="20"/>
        </w:rPr>
        <w:t>3</w:t>
      </w:r>
      <w:r w:rsidR="00816B00" w:rsidRPr="004110C1">
        <w:rPr>
          <w:rFonts w:ascii="Adagio_Slab" w:hAnsi="Adagio_Slab" w:cs="Arial"/>
          <w:b/>
          <w:bCs/>
          <w:color w:val="0000FF"/>
          <w:sz w:val="20"/>
          <w:szCs w:val="20"/>
        </w:rPr>
        <w:t>.2021.</w:t>
      </w:r>
    </w:p>
    <w:p w14:paraId="363B11C2" w14:textId="77777777" w:rsidR="00816B00" w:rsidRPr="00AF6AC4" w:rsidRDefault="00816B00" w:rsidP="00816B00">
      <w:pPr>
        <w:rPr>
          <w:rFonts w:ascii="Adagio_Slab" w:hAnsi="Adagio_Slab" w:cs="Arial"/>
          <w:b/>
          <w:bCs/>
          <w:color w:val="0033CC"/>
          <w:sz w:val="20"/>
          <w:szCs w:val="20"/>
        </w:rPr>
      </w:pPr>
    </w:p>
    <w:p w14:paraId="3C074E90" w14:textId="77777777" w:rsidR="009D23ED" w:rsidRDefault="00782F69" w:rsidP="00816B00">
      <w:pPr>
        <w:spacing w:after="120"/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AF6AC4">
        <w:rPr>
          <w:rFonts w:ascii="Adagio_Slab" w:hAnsi="Adagio_Slab" w:cs="Arial"/>
          <w:sz w:val="20"/>
          <w:szCs w:val="20"/>
          <w:lang w:eastAsia="ar-SA"/>
        </w:rPr>
        <w:t>My, niżej podpisani</w:t>
      </w:r>
    </w:p>
    <w:p w14:paraId="4FB20D73" w14:textId="4EA906D5" w:rsidR="00782F69" w:rsidRPr="00AF6AC4" w:rsidRDefault="00782F69" w:rsidP="00816B00">
      <w:pPr>
        <w:spacing w:after="120"/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AF6AC4">
        <w:rPr>
          <w:rFonts w:ascii="Adagio_Slab" w:hAnsi="Adagio_Slab" w:cs="Arial"/>
          <w:sz w:val="20"/>
          <w:szCs w:val="20"/>
        </w:rPr>
        <w:t>___________________________________</w:t>
      </w:r>
      <w:r w:rsidR="00F30F42">
        <w:rPr>
          <w:rFonts w:ascii="Adagio_Slab" w:hAnsi="Adagio_Slab" w:cs="Arial"/>
          <w:sz w:val="20"/>
          <w:szCs w:val="20"/>
        </w:rPr>
        <w:t>_________________________________________________</w:t>
      </w:r>
      <w:r w:rsidRPr="00AF6AC4">
        <w:rPr>
          <w:rFonts w:ascii="Adagio_Slab" w:hAnsi="Adagio_Slab" w:cs="Arial"/>
          <w:sz w:val="20"/>
          <w:szCs w:val="20"/>
        </w:rPr>
        <w:t>______________________</w:t>
      </w:r>
    </w:p>
    <w:p w14:paraId="7CBAE52B" w14:textId="77777777" w:rsidR="00782F69" w:rsidRPr="00AF6AC4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b/>
          <w:sz w:val="20"/>
          <w:szCs w:val="20"/>
          <w:lang w:eastAsia="ar-SA"/>
        </w:rPr>
      </w:pPr>
      <w:r w:rsidRPr="00AF6AC4">
        <w:rPr>
          <w:rFonts w:ascii="Adagio_Slab" w:hAnsi="Adagio_Slab" w:cs="Arial"/>
          <w:sz w:val="20"/>
          <w:szCs w:val="20"/>
          <w:lang w:eastAsia="ar-SA"/>
        </w:rPr>
        <w:t xml:space="preserve">działając w imieniu i na rzecz </w:t>
      </w:r>
      <w:r w:rsidRPr="00AF6AC4">
        <w:rPr>
          <w:rFonts w:ascii="Adagio_Slab" w:hAnsi="Adagio_Slab" w:cs="Arial"/>
          <w:b/>
          <w:sz w:val="20"/>
          <w:szCs w:val="20"/>
          <w:lang w:eastAsia="ar-SA"/>
        </w:rPr>
        <w:t>WYKONAWCY</w:t>
      </w:r>
    </w:p>
    <w:p w14:paraId="28F68E25" w14:textId="50CB2461" w:rsidR="00782F69" w:rsidRPr="00AF6AC4" w:rsidRDefault="00782F69" w:rsidP="00782F69">
      <w:pPr>
        <w:tabs>
          <w:tab w:val="left" w:pos="1701"/>
        </w:tabs>
        <w:spacing w:before="240" w:after="120"/>
        <w:jc w:val="both"/>
        <w:rPr>
          <w:rFonts w:ascii="Adagio_Slab" w:hAnsi="Adagio_Slab" w:cs="Arial"/>
          <w:sz w:val="20"/>
          <w:szCs w:val="20"/>
        </w:rPr>
      </w:pPr>
      <w:r w:rsidRPr="00AF6AC4">
        <w:rPr>
          <w:rFonts w:ascii="Adagio_Slab" w:hAnsi="Adagio_Slab" w:cs="Arial"/>
          <w:sz w:val="20"/>
          <w:szCs w:val="20"/>
        </w:rPr>
        <w:t>nazwa (firma):</w:t>
      </w:r>
      <w:r w:rsidRPr="00AF6AC4">
        <w:rPr>
          <w:rFonts w:ascii="Adagio_Slab" w:hAnsi="Adagio_Slab" w:cs="Arial"/>
          <w:sz w:val="20"/>
          <w:szCs w:val="20"/>
        </w:rPr>
        <w:tab/>
        <w:t>__________________</w:t>
      </w:r>
      <w:r w:rsidR="00F30F42">
        <w:rPr>
          <w:rFonts w:ascii="Adagio_Slab" w:hAnsi="Adagio_Slab" w:cs="Arial"/>
          <w:sz w:val="20"/>
          <w:szCs w:val="20"/>
        </w:rPr>
        <w:t>_____________________________</w:t>
      </w:r>
      <w:r w:rsidRPr="00AF6AC4">
        <w:rPr>
          <w:rFonts w:ascii="Adagio_Slab" w:hAnsi="Adagio_Slab" w:cs="Arial"/>
          <w:sz w:val="20"/>
          <w:szCs w:val="20"/>
        </w:rPr>
        <w:t>_______________________________________</w:t>
      </w:r>
    </w:p>
    <w:p w14:paraId="15B7EE19" w14:textId="2F845F64" w:rsidR="00782F69" w:rsidRPr="00AF6AC4" w:rsidRDefault="00782F69" w:rsidP="00782F69">
      <w:pPr>
        <w:tabs>
          <w:tab w:val="left" w:pos="1701"/>
        </w:tabs>
        <w:spacing w:before="240" w:after="120"/>
        <w:jc w:val="both"/>
        <w:rPr>
          <w:rFonts w:ascii="Adagio_Slab" w:hAnsi="Adagio_Slab" w:cs="Arial"/>
          <w:sz w:val="20"/>
          <w:szCs w:val="20"/>
        </w:rPr>
      </w:pPr>
      <w:r w:rsidRPr="00AF6AC4">
        <w:rPr>
          <w:rFonts w:ascii="Adagio_Slab" w:hAnsi="Adagio_Slab" w:cs="Arial"/>
          <w:sz w:val="20"/>
          <w:szCs w:val="20"/>
        </w:rPr>
        <w:t>adres siedziby:</w:t>
      </w:r>
      <w:r w:rsidRPr="00AF6AC4">
        <w:rPr>
          <w:rFonts w:ascii="Adagio_Slab" w:hAnsi="Adagio_Slab" w:cs="Arial"/>
          <w:sz w:val="20"/>
          <w:szCs w:val="20"/>
        </w:rPr>
        <w:tab/>
        <w:t>__________</w:t>
      </w:r>
      <w:r w:rsidR="00F30F42">
        <w:rPr>
          <w:rFonts w:ascii="Adagio_Slab" w:hAnsi="Adagio_Slab" w:cs="Arial"/>
          <w:sz w:val="20"/>
          <w:szCs w:val="20"/>
        </w:rPr>
        <w:t>_____________________________</w:t>
      </w:r>
      <w:r w:rsidRPr="00AF6AC4">
        <w:rPr>
          <w:rFonts w:ascii="Adagio_Slab" w:hAnsi="Adagio_Slab" w:cs="Arial"/>
          <w:sz w:val="20"/>
          <w:szCs w:val="20"/>
        </w:rPr>
        <w:t>_______________________________________________</w:t>
      </w:r>
    </w:p>
    <w:p w14:paraId="4C35E197" w14:textId="5A1A1FC8" w:rsidR="00782F69" w:rsidRPr="00AF6AC4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AF6AC4">
        <w:rPr>
          <w:rFonts w:ascii="Adagio_Slab" w:hAnsi="Adagio_Slab" w:cs="Arial"/>
          <w:sz w:val="20"/>
          <w:szCs w:val="20"/>
          <w:lang w:eastAsia="ar-SA"/>
        </w:rPr>
        <w:t xml:space="preserve">numer NIP lub REGON </w:t>
      </w:r>
      <w:r w:rsidRPr="00AF6AC4">
        <w:rPr>
          <w:rFonts w:ascii="Adagio_Slab" w:hAnsi="Adagio_Slab" w:cs="Arial"/>
          <w:sz w:val="20"/>
          <w:szCs w:val="20"/>
          <w:lang w:eastAsia="ar-SA"/>
        </w:rPr>
        <w:softHyphen/>
      </w:r>
      <w:r w:rsidRPr="00AF6AC4">
        <w:rPr>
          <w:rFonts w:ascii="Adagio_Slab" w:hAnsi="Adagio_Slab" w:cs="Arial"/>
          <w:sz w:val="20"/>
          <w:szCs w:val="20"/>
          <w:lang w:eastAsia="ar-SA"/>
        </w:rPr>
        <w:softHyphen/>
        <w:t>_</w:t>
      </w:r>
      <w:r w:rsidRPr="00AF6AC4">
        <w:rPr>
          <w:rFonts w:ascii="Adagio_Slab" w:hAnsi="Adagio_Slab" w:cs="Arial"/>
          <w:sz w:val="20"/>
          <w:szCs w:val="20"/>
          <w:lang w:eastAsia="ar-SA"/>
        </w:rPr>
        <w:softHyphen/>
      </w:r>
      <w:r w:rsidRPr="00AF6AC4">
        <w:rPr>
          <w:rFonts w:ascii="Adagio_Slab" w:hAnsi="Adagio_Slab" w:cs="Arial"/>
          <w:sz w:val="20"/>
          <w:szCs w:val="20"/>
          <w:lang w:eastAsia="ar-SA"/>
        </w:rPr>
        <w:softHyphen/>
      </w:r>
      <w:r w:rsidRPr="00AF6AC4">
        <w:rPr>
          <w:rFonts w:ascii="Adagio_Slab" w:hAnsi="Adagio_Slab" w:cs="Arial"/>
          <w:sz w:val="20"/>
          <w:szCs w:val="20"/>
          <w:lang w:eastAsia="ar-SA"/>
        </w:rPr>
        <w:softHyphen/>
        <w:t>_____</w:t>
      </w:r>
      <w:r w:rsidR="00F30F42">
        <w:rPr>
          <w:rFonts w:ascii="Adagio_Slab" w:hAnsi="Adagio_Slab" w:cs="Arial"/>
          <w:sz w:val="20"/>
          <w:szCs w:val="20"/>
          <w:lang w:eastAsia="ar-SA"/>
        </w:rPr>
        <w:t>____________________________</w:t>
      </w:r>
      <w:r w:rsidRPr="00AF6AC4">
        <w:rPr>
          <w:rFonts w:ascii="Adagio_Slab" w:hAnsi="Adagio_Slab" w:cs="Arial"/>
          <w:sz w:val="20"/>
          <w:szCs w:val="20"/>
          <w:lang w:eastAsia="ar-SA"/>
        </w:rPr>
        <w:t>_____</w:t>
      </w:r>
      <w:r w:rsidR="00F30F42">
        <w:rPr>
          <w:rFonts w:ascii="Adagio_Slab" w:hAnsi="Adagio_Slab" w:cs="Arial"/>
          <w:sz w:val="20"/>
          <w:szCs w:val="20"/>
          <w:lang w:eastAsia="ar-SA"/>
        </w:rPr>
        <w:t>_____________________________________</w:t>
      </w:r>
      <w:r w:rsidRPr="00AF6AC4">
        <w:rPr>
          <w:rFonts w:ascii="Adagio_Slab" w:hAnsi="Adagio_Slab" w:cs="Arial"/>
          <w:sz w:val="20"/>
          <w:szCs w:val="20"/>
          <w:lang w:eastAsia="ar-SA"/>
        </w:rPr>
        <w:t xml:space="preserve">_____ </w:t>
      </w:r>
    </w:p>
    <w:p w14:paraId="4A1C33A6" w14:textId="77777777" w:rsidR="00782F69" w:rsidRPr="00AF6AC4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AF6AC4">
        <w:rPr>
          <w:rFonts w:ascii="Adagio_Slab" w:hAnsi="Adagio_Slab" w:cs="Arial"/>
          <w:sz w:val="20"/>
          <w:szCs w:val="20"/>
          <w:lang w:eastAsia="ar-SA"/>
        </w:rPr>
        <w:t xml:space="preserve">Rodzaj Wykonawcy: </w:t>
      </w:r>
      <w:r w:rsidRPr="00AF6AC4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AF6AC4">
        <w:rPr>
          <w:rFonts w:ascii="Adagio_Slab" w:hAnsi="Adagio_Slab" w:cs="Arial"/>
          <w:sz w:val="20"/>
          <w:szCs w:val="20"/>
          <w:lang w:eastAsia="ar-SA"/>
        </w:rPr>
        <w:t xml:space="preserve"> mikroprzedsiębiorstwo, </w:t>
      </w:r>
      <w:r w:rsidRPr="00AF6AC4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AF6AC4">
        <w:rPr>
          <w:rFonts w:ascii="Adagio_Slab" w:hAnsi="Adagio_Slab" w:cs="Arial"/>
          <w:sz w:val="20"/>
          <w:szCs w:val="20"/>
          <w:lang w:eastAsia="ar-SA"/>
        </w:rPr>
        <w:t xml:space="preserve"> małe przedsiębiorstwo, </w:t>
      </w:r>
      <w:r w:rsidRPr="00AF6AC4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AF6AC4">
        <w:rPr>
          <w:rFonts w:ascii="Adagio_Slab" w:hAnsi="Adagio_Slab" w:cs="Arial"/>
          <w:sz w:val="20"/>
          <w:szCs w:val="20"/>
          <w:lang w:eastAsia="ar-SA"/>
        </w:rPr>
        <w:t xml:space="preserve"> średnie przedsiębiorstwo, </w:t>
      </w:r>
      <w:r w:rsidRPr="00AF6AC4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AF6AC4">
        <w:rPr>
          <w:rFonts w:ascii="Adagio_Slab" w:hAnsi="Adagio_Slab" w:cs="Arial"/>
          <w:sz w:val="20"/>
          <w:szCs w:val="20"/>
          <w:lang w:eastAsia="ar-SA"/>
        </w:rPr>
        <w:t xml:space="preserve"> jednoosobowa działalność gospodarcza, </w:t>
      </w:r>
      <w:r w:rsidRPr="00AF6AC4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AF6AC4">
        <w:rPr>
          <w:rFonts w:ascii="Adagio_Slab" w:hAnsi="Adagio_Slab" w:cs="Arial"/>
          <w:sz w:val="20"/>
          <w:szCs w:val="20"/>
          <w:lang w:eastAsia="ar-SA"/>
        </w:rPr>
        <w:t xml:space="preserve"> osoba fizyczna nieprowadząca działalności gospodarczej, </w:t>
      </w:r>
      <w:r w:rsidRPr="00AF6AC4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AF6AC4">
        <w:rPr>
          <w:rFonts w:ascii="Adagio_Slab" w:hAnsi="Adagio_Slab" w:cs="Arial"/>
          <w:sz w:val="20"/>
          <w:szCs w:val="20"/>
          <w:lang w:eastAsia="ar-SA"/>
        </w:rPr>
        <w:t xml:space="preserve"> inny rodzaj.</w:t>
      </w:r>
    </w:p>
    <w:bookmarkEnd w:id="0"/>
    <w:p w14:paraId="36F64052" w14:textId="77777777" w:rsidR="00782F69" w:rsidRPr="00AF6AC4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dagio_Slab" w:hAnsi="Adagio_Slab" w:cs="Arial"/>
          <w:b/>
          <w:bCs/>
        </w:rPr>
      </w:pPr>
      <w:r w:rsidRPr="00AF6AC4">
        <w:rPr>
          <w:rFonts w:ascii="Adagio_Slab" w:hAnsi="Adagio_Slab" w:cs="Arial"/>
          <w:b/>
        </w:rPr>
        <w:t>SKŁADAMY OFERTĘ</w:t>
      </w:r>
      <w:r w:rsidRPr="00AF6AC4">
        <w:rPr>
          <w:rFonts w:ascii="Adagio_Slab" w:hAnsi="Adagio_Slab" w:cs="Arial"/>
        </w:rPr>
        <w:t xml:space="preserve"> na wykonanie przedmiotu zamówienia zgodnie ze Specyfikacją Warunków Zamówienia (SWZ).</w:t>
      </w:r>
    </w:p>
    <w:p w14:paraId="200E5B8A" w14:textId="71813B0A" w:rsidR="00782F69" w:rsidRPr="00AF6AC4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dagio_Slab" w:hAnsi="Adagio_Slab" w:cs="Arial"/>
        </w:rPr>
      </w:pPr>
      <w:r w:rsidRPr="00AF6AC4">
        <w:rPr>
          <w:rFonts w:ascii="Adagio_Slab" w:hAnsi="Adagio_Slab" w:cs="Arial"/>
          <w:b/>
        </w:rPr>
        <w:t>OŚWIADCZAMY,</w:t>
      </w:r>
      <w:r w:rsidRPr="00AF6AC4">
        <w:rPr>
          <w:rFonts w:ascii="Adagio_Slab" w:hAnsi="Adagio_Slab" w:cs="Arial"/>
        </w:rPr>
        <w:t xml:space="preserve"> że zapoznaliśmy się z ogłoszeniem o zamówieniu, SWZ oraz wyjaśnieniami</w:t>
      </w:r>
      <w:r w:rsidR="00EB0D4E">
        <w:rPr>
          <w:rFonts w:ascii="Adagio_Slab" w:hAnsi="Adagio_Slab" w:cs="Arial"/>
        </w:rPr>
        <w:br/>
      </w:r>
      <w:r w:rsidRPr="00AF6AC4">
        <w:rPr>
          <w:rFonts w:ascii="Adagio_Slab" w:hAnsi="Adagio_Slab" w:cs="Arial"/>
        </w:rPr>
        <w:t>i zmianami SWZ przekazanymi przez Zamawiającego i</w:t>
      </w:r>
      <w:r w:rsidRPr="00AF6AC4">
        <w:rPr>
          <w:rFonts w:ascii="Calibri" w:hAnsi="Calibri" w:cs="Calibri"/>
        </w:rPr>
        <w:t> </w:t>
      </w:r>
      <w:r w:rsidRPr="00AF6AC4">
        <w:rPr>
          <w:rFonts w:ascii="Adagio_Slab" w:hAnsi="Adagio_Slab" w:cs="Arial"/>
        </w:rPr>
        <w:t>uznajemy si</w:t>
      </w:r>
      <w:r w:rsidRPr="00AF6AC4">
        <w:rPr>
          <w:rFonts w:ascii="Adagio_Slab" w:hAnsi="Adagio_Slab" w:cs="Adagio_Slab"/>
        </w:rPr>
        <w:t>ę</w:t>
      </w:r>
      <w:r w:rsidRPr="00AF6AC4">
        <w:rPr>
          <w:rFonts w:ascii="Adagio_Slab" w:hAnsi="Adagio_Slab" w:cs="Arial"/>
        </w:rPr>
        <w:t xml:space="preserve"> za zwi</w:t>
      </w:r>
      <w:r w:rsidRPr="00AF6AC4">
        <w:rPr>
          <w:rFonts w:ascii="Adagio_Slab" w:hAnsi="Adagio_Slab" w:cs="Adagio_Slab"/>
        </w:rPr>
        <w:t>ą</w:t>
      </w:r>
      <w:r w:rsidRPr="00AF6AC4">
        <w:rPr>
          <w:rFonts w:ascii="Adagio_Slab" w:hAnsi="Adagio_Slab" w:cs="Arial"/>
        </w:rPr>
        <w:t>zanych okre</w:t>
      </w:r>
      <w:r w:rsidRPr="00AF6AC4">
        <w:rPr>
          <w:rFonts w:ascii="Adagio_Slab" w:hAnsi="Adagio_Slab" w:cs="Adagio_Slab"/>
        </w:rPr>
        <w:t>ś</w:t>
      </w:r>
      <w:r w:rsidRPr="00AF6AC4">
        <w:rPr>
          <w:rFonts w:ascii="Adagio_Slab" w:hAnsi="Adagio_Slab" w:cs="Arial"/>
        </w:rPr>
        <w:t>lonymi w nich postanowieniami i</w:t>
      </w:r>
      <w:r w:rsidRPr="00AF6AC4">
        <w:rPr>
          <w:rFonts w:ascii="Calibri" w:hAnsi="Calibri" w:cs="Calibri"/>
        </w:rPr>
        <w:t> </w:t>
      </w:r>
      <w:r w:rsidRPr="00AF6AC4">
        <w:rPr>
          <w:rFonts w:ascii="Adagio_Slab" w:hAnsi="Adagio_Slab" w:cs="Arial"/>
        </w:rPr>
        <w:t>zasadami post</w:t>
      </w:r>
      <w:r w:rsidRPr="00AF6AC4">
        <w:rPr>
          <w:rFonts w:ascii="Adagio_Slab" w:hAnsi="Adagio_Slab" w:cs="Adagio_Slab"/>
        </w:rPr>
        <w:t>ę</w:t>
      </w:r>
      <w:r w:rsidRPr="00AF6AC4">
        <w:rPr>
          <w:rFonts w:ascii="Adagio_Slab" w:hAnsi="Adagio_Slab" w:cs="Arial"/>
        </w:rPr>
        <w:t>powania.</w:t>
      </w:r>
    </w:p>
    <w:p w14:paraId="1518F718" w14:textId="35B5877B" w:rsidR="00782F69" w:rsidRDefault="00782F69" w:rsidP="00F30F42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ind w:left="284" w:hanging="284"/>
        <w:jc w:val="both"/>
        <w:rPr>
          <w:rFonts w:ascii="Adagio_Slab" w:hAnsi="Adagio_Slab" w:cs="Arial"/>
          <w:iCs/>
        </w:rPr>
      </w:pPr>
      <w:r w:rsidRPr="00AF6AC4">
        <w:rPr>
          <w:rFonts w:ascii="Adagio_Slab" w:hAnsi="Adagio_Slab" w:cs="Arial"/>
          <w:b/>
          <w:iCs/>
        </w:rPr>
        <w:t>OFERUJEMY</w:t>
      </w:r>
      <w:r w:rsidR="0080036F">
        <w:rPr>
          <w:rStyle w:val="Odwoanieprzypisudolnego"/>
          <w:rFonts w:ascii="Adagio_Slab" w:hAnsi="Adagio_Slab" w:cs="Arial"/>
          <w:b/>
          <w:iCs/>
        </w:rPr>
        <w:footnoteReference w:id="1"/>
      </w:r>
      <w:r w:rsidRPr="00AF6AC4">
        <w:rPr>
          <w:rFonts w:ascii="Adagio_Slab" w:hAnsi="Adagio_Slab" w:cs="Arial"/>
          <w:b/>
          <w:iCs/>
        </w:rPr>
        <w:t xml:space="preserve"> </w:t>
      </w:r>
      <w:r w:rsidRPr="00AF6AC4">
        <w:rPr>
          <w:rFonts w:ascii="Adagio_Slab" w:hAnsi="Adagio_Slab" w:cs="Arial"/>
          <w:iCs/>
        </w:rPr>
        <w:t>wykonanie przedmiotu zamówienia</w:t>
      </w:r>
      <w:r w:rsidR="0080036F">
        <w:rPr>
          <w:rFonts w:ascii="Adagio_Slab" w:hAnsi="Adagio_Slab" w:cs="Arial"/>
          <w:iCs/>
        </w:rPr>
        <w:t xml:space="preserve"> </w:t>
      </w:r>
      <w:r w:rsidR="00F30F42">
        <w:rPr>
          <w:rFonts w:ascii="Adagio_Slab" w:hAnsi="Adagio_Slab" w:cs="Arial"/>
          <w:iCs/>
        </w:rPr>
        <w:t xml:space="preserve"> </w:t>
      </w:r>
      <w:r w:rsidRPr="00AF6AC4">
        <w:rPr>
          <w:rFonts w:ascii="Adagio_Slab" w:hAnsi="Adagio_Slab" w:cs="Arial"/>
          <w:iCs/>
        </w:rPr>
        <w:t>za łącznym wynagrodzeniem _____</w:t>
      </w:r>
      <w:r w:rsidR="00F30F42">
        <w:rPr>
          <w:rFonts w:ascii="Adagio_Slab" w:hAnsi="Adagio_Slab" w:cs="Arial"/>
          <w:iCs/>
        </w:rPr>
        <w:softHyphen/>
      </w:r>
      <w:r w:rsidR="00F30F42">
        <w:rPr>
          <w:rFonts w:ascii="Adagio_Slab" w:hAnsi="Adagio_Slab" w:cs="Arial"/>
          <w:iCs/>
        </w:rPr>
        <w:softHyphen/>
      </w:r>
      <w:r w:rsidR="00F30F42">
        <w:rPr>
          <w:rFonts w:ascii="Adagio_Slab" w:hAnsi="Adagio_Slab" w:cs="Arial"/>
          <w:iCs/>
        </w:rPr>
        <w:softHyphen/>
      </w:r>
      <w:r w:rsidR="00F30F42">
        <w:rPr>
          <w:rFonts w:ascii="Adagio_Slab" w:hAnsi="Adagio_Slab" w:cs="Arial"/>
          <w:iCs/>
        </w:rPr>
        <w:softHyphen/>
      </w:r>
      <w:r w:rsidR="00F30F42">
        <w:rPr>
          <w:rFonts w:ascii="Adagio_Slab" w:hAnsi="Adagio_Slab" w:cs="Arial"/>
          <w:iCs/>
        </w:rPr>
        <w:softHyphen/>
      </w:r>
      <w:r w:rsidR="00F30F42">
        <w:rPr>
          <w:rFonts w:ascii="Adagio_Slab" w:hAnsi="Adagio_Slab" w:cs="Arial"/>
          <w:iCs/>
        </w:rPr>
        <w:softHyphen/>
      </w:r>
      <w:r w:rsidR="00F30F42">
        <w:rPr>
          <w:rFonts w:ascii="Adagio_Slab" w:hAnsi="Adagio_Slab" w:cs="Arial"/>
          <w:iCs/>
        </w:rPr>
        <w:softHyphen/>
      </w:r>
      <w:r w:rsidR="00F30F42">
        <w:rPr>
          <w:rFonts w:ascii="Adagio_Slab" w:hAnsi="Adagio_Slab" w:cs="Arial"/>
          <w:iCs/>
        </w:rPr>
        <w:softHyphen/>
      </w:r>
      <w:r w:rsidR="00F30F42">
        <w:rPr>
          <w:rFonts w:ascii="Adagio_Slab" w:hAnsi="Adagio_Slab" w:cs="Arial"/>
          <w:iCs/>
        </w:rPr>
        <w:softHyphen/>
      </w:r>
      <w:r w:rsidR="00F30F42">
        <w:rPr>
          <w:rFonts w:ascii="Adagio_Slab" w:hAnsi="Adagio_Slab" w:cs="Arial"/>
          <w:iCs/>
        </w:rPr>
        <w:softHyphen/>
      </w:r>
      <w:r w:rsidR="00F30F42">
        <w:rPr>
          <w:rFonts w:ascii="Adagio_Slab" w:hAnsi="Adagio_Slab" w:cs="Arial"/>
          <w:iCs/>
        </w:rPr>
        <w:softHyphen/>
      </w:r>
      <w:r w:rsidR="00F30F42">
        <w:rPr>
          <w:rFonts w:ascii="Adagio_Slab" w:hAnsi="Adagio_Slab" w:cs="Arial"/>
          <w:iCs/>
        </w:rPr>
        <w:softHyphen/>
      </w:r>
      <w:r w:rsidR="00F30F42">
        <w:rPr>
          <w:rFonts w:ascii="Adagio_Slab" w:hAnsi="Adagio_Slab" w:cs="Arial"/>
          <w:iCs/>
        </w:rPr>
        <w:softHyphen/>
      </w:r>
      <w:r w:rsidR="00F30F42">
        <w:rPr>
          <w:rFonts w:ascii="Adagio_Slab" w:hAnsi="Adagio_Slab" w:cs="Arial"/>
          <w:iCs/>
        </w:rPr>
        <w:softHyphen/>
      </w:r>
      <w:r w:rsidR="00F30F42">
        <w:rPr>
          <w:rFonts w:ascii="Adagio_Slab" w:hAnsi="Adagio_Slab" w:cs="Arial"/>
          <w:iCs/>
        </w:rPr>
        <w:softHyphen/>
      </w:r>
      <w:r w:rsidR="00F30F42">
        <w:rPr>
          <w:rFonts w:ascii="Adagio_Slab" w:hAnsi="Adagio_Slab" w:cs="Arial"/>
          <w:iCs/>
        </w:rPr>
        <w:softHyphen/>
      </w:r>
      <w:r w:rsidR="00F30F42">
        <w:rPr>
          <w:rFonts w:ascii="Adagio_Slab" w:hAnsi="Adagio_Slab" w:cs="Arial"/>
          <w:iCs/>
        </w:rPr>
        <w:softHyphen/>
      </w:r>
      <w:r w:rsidR="00F30F42">
        <w:rPr>
          <w:rFonts w:ascii="Adagio_Slab" w:hAnsi="Adagio_Slab" w:cs="Arial"/>
          <w:iCs/>
        </w:rPr>
        <w:softHyphen/>
      </w:r>
      <w:r w:rsidR="00F30F42">
        <w:rPr>
          <w:rFonts w:ascii="Adagio_Slab" w:hAnsi="Adagio_Slab" w:cs="Arial"/>
          <w:iCs/>
        </w:rPr>
        <w:softHyphen/>
      </w:r>
      <w:r w:rsidR="00F30F42">
        <w:rPr>
          <w:rFonts w:ascii="Adagio_Slab" w:hAnsi="Adagio_Slab" w:cs="Arial"/>
          <w:iCs/>
        </w:rPr>
        <w:softHyphen/>
        <w:t>__________</w:t>
      </w:r>
      <w:r w:rsidRPr="00AF6AC4">
        <w:rPr>
          <w:rFonts w:ascii="Adagio_Slab" w:hAnsi="Adagio_Slab" w:cs="Arial"/>
          <w:iCs/>
        </w:rPr>
        <w:t>__ zł netto powiększonym o _____% podatek VAT w wysokości ________ zł, co daje wartość brutto ______</w:t>
      </w:r>
      <w:r w:rsidR="00F30F42">
        <w:rPr>
          <w:rFonts w:ascii="Adagio_Slab" w:hAnsi="Adagio_Slab" w:cs="Arial"/>
          <w:iCs/>
        </w:rPr>
        <w:t>______________</w:t>
      </w:r>
      <w:r w:rsidRPr="00AF6AC4">
        <w:rPr>
          <w:rFonts w:ascii="Adagio_Slab" w:hAnsi="Adagio_Slab" w:cs="Arial"/>
          <w:iCs/>
        </w:rPr>
        <w:t>______ zł</w:t>
      </w:r>
      <w:r w:rsidR="00816B00">
        <w:rPr>
          <w:rFonts w:ascii="Adagio_Slab" w:hAnsi="Adagio_Slab" w:cs="Arial"/>
          <w:iCs/>
        </w:rPr>
        <w:t xml:space="preserve">. </w:t>
      </w:r>
      <w:r w:rsidRPr="00AF6AC4">
        <w:rPr>
          <w:rFonts w:ascii="Adagio_Slab" w:hAnsi="Adagio_Slab" w:cs="Arial"/>
          <w:iCs/>
        </w:rPr>
        <w:t>(słownie złotych: _____________________________________________), zgodnie z załączonym Formularzem cenowym.</w:t>
      </w:r>
    </w:p>
    <w:p w14:paraId="101B4E35" w14:textId="21ED9BD8" w:rsidR="00BF4CAC" w:rsidRDefault="00BF4CAC" w:rsidP="00F30F42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ind w:left="284" w:hanging="284"/>
        <w:jc w:val="both"/>
        <w:rPr>
          <w:rFonts w:ascii="Adagio_Slab" w:hAnsi="Adagio_Slab" w:cs="Arial"/>
          <w:iCs/>
        </w:rPr>
      </w:pPr>
      <w:r>
        <w:rPr>
          <w:rFonts w:ascii="Adagio_Slab" w:hAnsi="Adagio_Slab" w:cs="Arial"/>
          <w:b/>
          <w:iCs/>
        </w:rPr>
        <w:t>Oferujemy termin dostawy…………………dni od daty podpisania umowy</w:t>
      </w:r>
    </w:p>
    <w:p w14:paraId="351A4F4F" w14:textId="05C2F462" w:rsidR="00D738EE" w:rsidRPr="0028726F" w:rsidRDefault="0028726F" w:rsidP="00F30F42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ind w:left="284" w:hanging="284"/>
        <w:jc w:val="both"/>
        <w:rPr>
          <w:rFonts w:ascii="Adagio_Slab" w:hAnsi="Adagio_Slab" w:cs="Arial"/>
          <w:iCs/>
        </w:rPr>
      </w:pPr>
      <w:r>
        <w:rPr>
          <w:rFonts w:ascii="Adagio_Slab" w:hAnsi="Adagio_Slab" w:cs="Arial"/>
          <w:b/>
          <w:iCs/>
        </w:rPr>
        <w:t xml:space="preserve">OŚWIADCZAMY, że przedmiot zamówienia zostanie </w:t>
      </w:r>
      <w:r w:rsidR="00D738EE">
        <w:rPr>
          <w:rFonts w:ascii="Adagio_Slab" w:hAnsi="Adagio_Slab" w:cs="Arial"/>
          <w:b/>
          <w:iCs/>
        </w:rPr>
        <w:t>dosta</w:t>
      </w:r>
      <w:r>
        <w:rPr>
          <w:rFonts w:ascii="Adagio_Slab" w:hAnsi="Adagio_Slab" w:cs="Arial"/>
          <w:b/>
          <w:iCs/>
        </w:rPr>
        <w:t xml:space="preserve">rczony w terminie </w:t>
      </w:r>
      <w:r w:rsidR="00D738EE">
        <w:rPr>
          <w:rFonts w:ascii="Adagio_Slab" w:hAnsi="Adagio_Slab" w:cs="Arial"/>
          <w:b/>
          <w:iCs/>
        </w:rPr>
        <w:t>…………….dni od daty podpisania umowy</w:t>
      </w:r>
      <w:r w:rsidR="00EB0D4E">
        <w:rPr>
          <w:rFonts w:ascii="Adagio_Slab" w:hAnsi="Adagio_Slab" w:cs="Arial"/>
          <w:b/>
          <w:iCs/>
        </w:rPr>
        <w:t>.</w:t>
      </w:r>
    </w:p>
    <w:p w14:paraId="65F2661F" w14:textId="004A21CC" w:rsidR="0028726F" w:rsidRPr="00AF6AC4" w:rsidRDefault="0028726F" w:rsidP="00F30F42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ind w:left="284" w:hanging="284"/>
        <w:jc w:val="both"/>
        <w:rPr>
          <w:rFonts w:ascii="Adagio_Slab" w:hAnsi="Adagio_Slab" w:cs="Arial"/>
          <w:iCs/>
        </w:rPr>
      </w:pPr>
      <w:r>
        <w:rPr>
          <w:rFonts w:ascii="Adagio_Slab" w:hAnsi="Adagio_Slab" w:cs="Arial"/>
          <w:b/>
          <w:iCs/>
        </w:rPr>
        <w:lastRenderedPageBreak/>
        <w:t xml:space="preserve">OŚWIADCZAMY, że przedmiot zamówienia objęty jest </w:t>
      </w:r>
      <w:r w:rsidR="00EB0D4E">
        <w:rPr>
          <w:rFonts w:ascii="Adagio_Slab" w:hAnsi="Adagio_Slab" w:cs="Arial"/>
          <w:b/>
          <w:iCs/>
        </w:rPr>
        <w:t>36 miesięczną</w:t>
      </w:r>
      <w:r>
        <w:rPr>
          <w:rFonts w:ascii="Adagio_Slab" w:hAnsi="Adagio_Slab" w:cs="Arial"/>
          <w:b/>
          <w:iCs/>
        </w:rPr>
        <w:t xml:space="preserve"> gwarancją. </w:t>
      </w:r>
    </w:p>
    <w:p w14:paraId="79CC1FD8" w14:textId="0B789A91" w:rsidR="00782F69" w:rsidRPr="00AF6AC4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Adagio_Slab" w:hAnsi="Adagio_Slab" w:cs="Arial"/>
          <w:b/>
          <w:iCs/>
          <w:sz w:val="16"/>
          <w:szCs w:val="16"/>
        </w:rPr>
      </w:pPr>
      <w:r w:rsidRPr="00AF6AC4">
        <w:rPr>
          <w:rFonts w:ascii="Adagio_Slab" w:hAnsi="Adagio_Slab" w:cs="Arial"/>
          <w:b/>
          <w:iCs/>
        </w:rPr>
        <w:t>POSZCZEGÓLNE CZĘŚCI</w:t>
      </w:r>
      <w:r w:rsidRPr="00AF6AC4">
        <w:rPr>
          <w:rFonts w:ascii="Adagio_Slab" w:hAnsi="Adagio_Slab" w:cs="Arial"/>
          <w:iCs/>
        </w:rPr>
        <w:t xml:space="preserve"> zamówienia będą realizowane przez </w:t>
      </w:r>
      <w:r w:rsidRPr="00AF6AC4">
        <w:rPr>
          <w:rFonts w:ascii="Adagio_Slab" w:hAnsi="Adagio_Slab" w:cs="Arial"/>
          <w:i/>
        </w:rPr>
        <w:t xml:space="preserve">(w przypadku konsorcjum </w:t>
      </w:r>
      <w:r w:rsidR="00EB0D4E">
        <w:rPr>
          <w:rFonts w:ascii="Adagio_Slab" w:hAnsi="Adagio_Slab" w:cs="Arial"/>
          <w:i/>
        </w:rPr>
        <w:br/>
      </w:r>
      <w:r w:rsidRPr="00AF6AC4">
        <w:rPr>
          <w:rFonts w:ascii="Adagio_Slab" w:hAnsi="Adagio_Slab" w:cs="Arial"/>
          <w:i/>
        </w:rPr>
        <w:t>i polegania na podmiotach trzecich)</w:t>
      </w:r>
      <w:r w:rsidRPr="00AF6AC4">
        <w:rPr>
          <w:rFonts w:ascii="Adagio_Slab" w:hAnsi="Adagio_Slab" w:cs="Arial"/>
          <w:iCs/>
        </w:rPr>
        <w:t>:</w:t>
      </w:r>
    </w:p>
    <w:p w14:paraId="26EE904A" w14:textId="79FF8FB1" w:rsidR="00782F69" w:rsidRPr="00AF6AC4" w:rsidRDefault="00782F69" w:rsidP="00EB0D4E">
      <w:pPr>
        <w:pStyle w:val="Zwykytekst1"/>
        <w:tabs>
          <w:tab w:val="left" w:pos="284"/>
        </w:tabs>
        <w:ind w:left="284"/>
        <w:jc w:val="both"/>
        <w:rPr>
          <w:rFonts w:ascii="Adagio_Slab" w:hAnsi="Adagio_Slab" w:cs="Arial"/>
          <w:b/>
          <w:iCs/>
          <w:sz w:val="16"/>
          <w:szCs w:val="16"/>
        </w:rPr>
      </w:pPr>
      <w:r w:rsidRPr="00AF6AC4">
        <w:rPr>
          <w:rFonts w:ascii="Adagio_Slab" w:hAnsi="Adagio_Slab" w:cs="Arial"/>
          <w:b/>
          <w:iCs/>
          <w:sz w:val="16"/>
          <w:szCs w:val="16"/>
        </w:rPr>
        <w:t>____________________________________________________</w:t>
      </w:r>
      <w:r w:rsidR="00EB0D4E">
        <w:rPr>
          <w:rFonts w:ascii="Adagio_Slab" w:hAnsi="Adagio_Slab" w:cs="Arial"/>
          <w:b/>
          <w:iCs/>
          <w:sz w:val="16"/>
          <w:szCs w:val="16"/>
        </w:rPr>
        <w:t xml:space="preserve"> </w:t>
      </w:r>
      <w:r w:rsidRPr="00AF6AC4">
        <w:rPr>
          <w:rFonts w:ascii="Adagio_Slab" w:hAnsi="Adagio_Slab" w:cs="Arial"/>
          <w:b/>
          <w:iCs/>
          <w:sz w:val="16"/>
          <w:szCs w:val="16"/>
        </w:rPr>
        <w:t xml:space="preserve"> -</w:t>
      </w:r>
      <w:r w:rsidR="00EB0D4E">
        <w:rPr>
          <w:rFonts w:ascii="Adagio_Slab" w:hAnsi="Adagio_Slab" w:cs="Arial"/>
          <w:b/>
          <w:iCs/>
          <w:sz w:val="16"/>
          <w:szCs w:val="16"/>
        </w:rPr>
        <w:t xml:space="preserve">  </w:t>
      </w:r>
      <w:r w:rsidRPr="00AF6AC4">
        <w:rPr>
          <w:rFonts w:ascii="Adagio_Slab" w:hAnsi="Adagio_Slab" w:cs="Arial"/>
          <w:b/>
          <w:iCs/>
          <w:sz w:val="16"/>
          <w:szCs w:val="16"/>
        </w:rPr>
        <w:t xml:space="preserve"> ___________</w:t>
      </w:r>
      <w:r w:rsidR="00F30F42">
        <w:rPr>
          <w:rFonts w:ascii="Adagio_Slab" w:hAnsi="Adagio_Slab" w:cs="Arial"/>
          <w:b/>
          <w:iCs/>
          <w:sz w:val="16"/>
          <w:szCs w:val="16"/>
        </w:rPr>
        <w:t>________________________________</w:t>
      </w:r>
      <w:r w:rsidRPr="00AF6AC4">
        <w:rPr>
          <w:rFonts w:ascii="Adagio_Slab" w:hAnsi="Adagio_Slab" w:cs="Arial"/>
          <w:b/>
          <w:iCs/>
          <w:sz w:val="16"/>
          <w:szCs w:val="16"/>
        </w:rPr>
        <w:t>_________________________</w:t>
      </w:r>
    </w:p>
    <w:p w14:paraId="2922333D" w14:textId="3CC2DE91" w:rsidR="00782F69" w:rsidRPr="00AF6AC4" w:rsidRDefault="00EB0D4E" w:rsidP="00EB0D4E">
      <w:pPr>
        <w:pStyle w:val="Zwykytekst1"/>
        <w:tabs>
          <w:tab w:val="left" w:pos="284"/>
        </w:tabs>
        <w:jc w:val="both"/>
        <w:rPr>
          <w:rFonts w:ascii="Adagio_Slab" w:hAnsi="Adagio_Slab" w:cs="Arial"/>
          <w:bCs/>
          <w:iCs/>
          <w:sz w:val="16"/>
          <w:szCs w:val="16"/>
        </w:rPr>
      </w:pPr>
      <w:r>
        <w:rPr>
          <w:rFonts w:ascii="Adagio_Slab" w:hAnsi="Adagio_Slab" w:cs="Arial"/>
          <w:bCs/>
          <w:iCs/>
          <w:sz w:val="16"/>
          <w:szCs w:val="16"/>
        </w:rPr>
        <w:t xml:space="preserve">         </w:t>
      </w:r>
      <w:r w:rsidR="00782F69" w:rsidRPr="00AF6AC4">
        <w:rPr>
          <w:rFonts w:ascii="Adagio_Slab" w:hAnsi="Adagio_Slab" w:cs="Arial"/>
          <w:bCs/>
          <w:iCs/>
          <w:sz w:val="16"/>
          <w:szCs w:val="16"/>
        </w:rPr>
        <w:t>(nazwa członka konsorcjum/podmiotu trzeciego)</w:t>
      </w:r>
      <w:r w:rsidR="00782F69" w:rsidRPr="00AF6AC4">
        <w:rPr>
          <w:rFonts w:ascii="Adagio_Slab" w:hAnsi="Adagio_Slab" w:cs="Arial"/>
          <w:bCs/>
          <w:iCs/>
          <w:sz w:val="16"/>
          <w:szCs w:val="16"/>
        </w:rPr>
        <w:tab/>
      </w:r>
      <w:r w:rsidR="00782F69" w:rsidRPr="00AF6AC4">
        <w:rPr>
          <w:rFonts w:ascii="Adagio_Slab" w:hAnsi="Adagio_Slab" w:cs="Arial"/>
          <w:bCs/>
          <w:iCs/>
          <w:sz w:val="16"/>
          <w:szCs w:val="16"/>
        </w:rPr>
        <w:tab/>
      </w:r>
      <w:r w:rsidR="00782F69" w:rsidRPr="00AF6AC4">
        <w:rPr>
          <w:rFonts w:ascii="Adagio_Slab" w:hAnsi="Adagio_Slab" w:cs="Arial"/>
          <w:bCs/>
          <w:iCs/>
          <w:sz w:val="16"/>
          <w:szCs w:val="16"/>
        </w:rPr>
        <w:tab/>
        <w:t>(realizowany zakres)</w:t>
      </w:r>
    </w:p>
    <w:p w14:paraId="20146229" w14:textId="25C180D8" w:rsidR="00782F69" w:rsidRPr="00AF6AC4" w:rsidRDefault="00782F69" w:rsidP="00782F69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="Adagio_Slab" w:hAnsi="Adagio_Slab" w:cs="Arial"/>
          <w:b/>
          <w:iCs/>
          <w:sz w:val="16"/>
          <w:szCs w:val="16"/>
        </w:rPr>
      </w:pPr>
      <w:r w:rsidRPr="00AF6AC4">
        <w:rPr>
          <w:rFonts w:ascii="Adagio_Slab" w:hAnsi="Adagio_Slab" w:cs="Arial"/>
          <w:b/>
          <w:iCs/>
          <w:sz w:val="16"/>
          <w:szCs w:val="16"/>
        </w:rPr>
        <w:t>____________________________________________________ - _____________________________</w:t>
      </w:r>
      <w:r w:rsidR="00F30F42">
        <w:rPr>
          <w:rFonts w:ascii="Adagio_Slab" w:hAnsi="Adagio_Slab" w:cs="Arial"/>
          <w:b/>
          <w:iCs/>
          <w:sz w:val="16"/>
          <w:szCs w:val="16"/>
        </w:rPr>
        <w:t>_________________________________</w:t>
      </w:r>
      <w:r w:rsidRPr="00AF6AC4">
        <w:rPr>
          <w:rFonts w:ascii="Adagio_Slab" w:hAnsi="Adagio_Slab" w:cs="Arial"/>
          <w:b/>
          <w:iCs/>
          <w:sz w:val="16"/>
          <w:szCs w:val="16"/>
        </w:rPr>
        <w:t>_______</w:t>
      </w:r>
    </w:p>
    <w:p w14:paraId="49067ECF" w14:textId="1AE12D68" w:rsidR="00782F69" w:rsidRPr="00AF6AC4" w:rsidRDefault="00EB0D4E" w:rsidP="00EB0D4E">
      <w:pPr>
        <w:pStyle w:val="Zwykytekst1"/>
        <w:tabs>
          <w:tab w:val="left" w:pos="284"/>
        </w:tabs>
        <w:jc w:val="both"/>
        <w:rPr>
          <w:rFonts w:ascii="Adagio_Slab" w:hAnsi="Adagio_Slab" w:cs="Arial"/>
          <w:bCs/>
          <w:iCs/>
          <w:sz w:val="16"/>
          <w:szCs w:val="16"/>
        </w:rPr>
      </w:pPr>
      <w:r>
        <w:rPr>
          <w:rFonts w:ascii="Adagio_Slab" w:hAnsi="Adagio_Slab" w:cs="Arial"/>
          <w:bCs/>
          <w:iCs/>
          <w:sz w:val="16"/>
          <w:szCs w:val="16"/>
        </w:rPr>
        <w:t xml:space="preserve">         </w:t>
      </w:r>
      <w:r w:rsidR="00782F69" w:rsidRPr="00AF6AC4">
        <w:rPr>
          <w:rFonts w:ascii="Adagio_Slab" w:hAnsi="Adagio_Slab" w:cs="Arial"/>
          <w:bCs/>
          <w:iCs/>
          <w:sz w:val="16"/>
          <w:szCs w:val="16"/>
        </w:rPr>
        <w:t>(nazwa członka konsorcjum/podmiotu trzeciego)</w:t>
      </w:r>
      <w:r w:rsidR="00782F69" w:rsidRPr="00AF6AC4">
        <w:rPr>
          <w:rFonts w:ascii="Adagio_Slab" w:hAnsi="Adagio_Slab" w:cs="Arial"/>
          <w:bCs/>
          <w:iCs/>
          <w:sz w:val="16"/>
          <w:szCs w:val="16"/>
        </w:rPr>
        <w:tab/>
      </w:r>
      <w:r w:rsidR="00782F69" w:rsidRPr="00AF6AC4">
        <w:rPr>
          <w:rFonts w:ascii="Adagio_Slab" w:hAnsi="Adagio_Slab" w:cs="Arial"/>
          <w:bCs/>
          <w:iCs/>
          <w:sz w:val="16"/>
          <w:szCs w:val="16"/>
        </w:rPr>
        <w:tab/>
      </w:r>
      <w:r w:rsidR="00782F69" w:rsidRPr="00AF6AC4">
        <w:rPr>
          <w:rFonts w:ascii="Adagio_Slab" w:hAnsi="Adagio_Slab" w:cs="Arial"/>
          <w:bCs/>
          <w:iCs/>
          <w:sz w:val="16"/>
          <w:szCs w:val="16"/>
        </w:rPr>
        <w:tab/>
        <w:t>(realizowany zakres)</w:t>
      </w:r>
    </w:p>
    <w:p w14:paraId="193BA2B8" w14:textId="77777777" w:rsidR="00782F69" w:rsidRPr="00AF6AC4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Adagio_Slab" w:hAnsi="Adagio_Slab" w:cs="Arial"/>
          <w:iCs/>
        </w:rPr>
      </w:pPr>
      <w:r w:rsidRPr="00AF6AC4">
        <w:rPr>
          <w:rFonts w:ascii="Adagio_Slab" w:hAnsi="Adagio_Slab" w:cs="Arial"/>
          <w:b/>
        </w:rPr>
        <w:t>ZAMIERZAMY</w:t>
      </w:r>
      <w:r w:rsidRPr="00AF6AC4">
        <w:rPr>
          <w:rFonts w:ascii="Adagio_Slab" w:hAnsi="Adagio_Slab" w:cs="Arial"/>
          <w:b/>
          <w:iCs/>
        </w:rPr>
        <w:t xml:space="preserve"> </w:t>
      </w:r>
      <w:r w:rsidRPr="00AF6AC4">
        <w:rPr>
          <w:rFonts w:ascii="Adagio_Slab" w:hAnsi="Adagio_Slab" w:cs="Arial"/>
          <w:iCs/>
        </w:rPr>
        <w:t>powierzyć podwykonawcom wykonanie następujących części zamówienia:</w:t>
      </w:r>
    </w:p>
    <w:p w14:paraId="72BB5AA8" w14:textId="1928EB9F" w:rsidR="00E77F72" w:rsidRDefault="00F30F42" w:rsidP="00337771">
      <w:pPr>
        <w:pStyle w:val="Zwykytekst1"/>
        <w:tabs>
          <w:tab w:val="left" w:pos="284"/>
        </w:tabs>
        <w:spacing w:before="120" w:line="360" w:lineRule="exact"/>
        <w:ind w:left="283"/>
        <w:jc w:val="both"/>
        <w:rPr>
          <w:rFonts w:ascii="Adagio_Slab" w:hAnsi="Adagio_Slab" w:cs="Arial"/>
          <w:b/>
          <w:iCs/>
          <w:sz w:val="16"/>
          <w:szCs w:val="16"/>
        </w:rPr>
      </w:pPr>
      <w:r>
        <w:rPr>
          <w:rFonts w:ascii="Adagio_Slab" w:hAnsi="Adagio_Slab" w:cs="Arial"/>
          <w:b/>
          <w:iCs/>
          <w:sz w:val="16"/>
          <w:szCs w:val="16"/>
        </w:rPr>
        <w:t>___________________________________________________________________________________________________________________________</w:t>
      </w:r>
    </w:p>
    <w:p w14:paraId="06478E83" w14:textId="76219C40" w:rsidR="00782F69" w:rsidRPr="00510A1C" w:rsidRDefault="00782F69" w:rsidP="00226256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auto"/>
        <w:jc w:val="both"/>
        <w:rPr>
          <w:rFonts w:ascii="Adagio_Slab" w:hAnsi="Adagio_Slab" w:cs="Arial"/>
          <w:i/>
        </w:rPr>
      </w:pPr>
      <w:r w:rsidRPr="00510A1C">
        <w:rPr>
          <w:rFonts w:ascii="Adagio_Slab" w:hAnsi="Adagio_Slab" w:cs="Arial"/>
          <w:b/>
        </w:rPr>
        <w:t>JESTEŚMY</w:t>
      </w:r>
      <w:r w:rsidRPr="00510A1C">
        <w:rPr>
          <w:rFonts w:ascii="Adagio_Slab" w:hAnsi="Adagio_Slab" w:cs="Arial"/>
        </w:rPr>
        <w:t xml:space="preserve"> związani ofertą przez okres wskazany w SWZ. </w:t>
      </w:r>
    </w:p>
    <w:p w14:paraId="0232FD6D" w14:textId="62188C23" w:rsidR="00782F69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dagio_Slab" w:hAnsi="Adagio_Slab" w:cs="Arial"/>
        </w:rPr>
      </w:pPr>
      <w:r w:rsidRPr="00AF6AC4">
        <w:rPr>
          <w:rFonts w:ascii="Adagio_Slab" w:hAnsi="Adagio_Slab" w:cs="Arial"/>
          <w:b/>
        </w:rPr>
        <w:t>OŚWIADCZAMY</w:t>
      </w:r>
      <w:r w:rsidRPr="00AF6AC4">
        <w:rPr>
          <w:rFonts w:ascii="Adagio_Slab" w:hAnsi="Adagio_Slab" w:cs="Arial"/>
        </w:rPr>
        <w:t>, iż informacje i dokumenty zawarte w odrębnym i stosownie nazwanym załączniku</w:t>
      </w:r>
      <w:r w:rsidRPr="00AF6AC4" w:rsidDel="00603C62">
        <w:rPr>
          <w:rFonts w:ascii="Adagio_Slab" w:hAnsi="Adagio_Slab" w:cs="Arial"/>
        </w:rPr>
        <w:t xml:space="preserve"> </w:t>
      </w:r>
      <w:r w:rsidRPr="00AF6AC4">
        <w:rPr>
          <w:rFonts w:ascii="Adagio_Slab" w:hAnsi="Adagio_Slab" w:cs="Arial"/>
        </w:rPr>
        <w:t xml:space="preserve"> stanowią tajemnicę przedsiębiorstwa w rozumieniu przepisów o zwalczaniu nieuczciwej konkurencji, co wykazaliśmy w załączniku nr ……. do Oferty i zastrzegamy, że nie mogą być one udostępniane.</w:t>
      </w:r>
    </w:p>
    <w:p w14:paraId="7930FD29" w14:textId="5E66DE65" w:rsidR="00782F69" w:rsidRDefault="00782F69" w:rsidP="00782F69">
      <w:pPr>
        <w:pStyle w:val="Zwykytekst1"/>
        <w:numPr>
          <w:ilvl w:val="0"/>
          <w:numId w:val="2"/>
        </w:numPr>
        <w:spacing w:after="120" w:line="360" w:lineRule="exact"/>
        <w:ind w:left="284" w:hanging="284"/>
        <w:jc w:val="both"/>
        <w:rPr>
          <w:rFonts w:ascii="Adagio_Slab" w:hAnsi="Adagio_Slab" w:cs="Arial"/>
        </w:rPr>
      </w:pPr>
      <w:r w:rsidRPr="00AF6AC4">
        <w:rPr>
          <w:rFonts w:ascii="Adagio_Slab" w:hAnsi="Adagio_Slab" w:cs="Arial"/>
          <w:b/>
        </w:rPr>
        <w:t>OŚWIADCZAMY,</w:t>
      </w:r>
      <w:r w:rsidRPr="00AF6AC4">
        <w:rPr>
          <w:rFonts w:ascii="Adagio_Slab" w:hAnsi="Adagio_Slab" w:cs="Arial"/>
        </w:rPr>
        <w:t xml:space="preserve"> że zapoznaliśmy się z Istotnymi Postanowieniami Umowy zawartymi w SWZ </w:t>
      </w:r>
      <w:r w:rsidR="00796C15">
        <w:rPr>
          <w:rFonts w:ascii="Adagio_Slab" w:hAnsi="Adagio_Slab" w:cs="Arial"/>
        </w:rPr>
        <w:br/>
      </w:r>
      <w:r w:rsidRPr="00AF6AC4">
        <w:rPr>
          <w:rFonts w:ascii="Adagio_Slab" w:hAnsi="Adagio_Slab" w:cs="Arial"/>
        </w:rPr>
        <w:t>i zobowiązujemy się, w</w:t>
      </w:r>
      <w:r w:rsidRPr="00AF6AC4">
        <w:rPr>
          <w:rFonts w:ascii="Calibri" w:hAnsi="Calibri" w:cs="Calibri"/>
        </w:rPr>
        <w:t> </w:t>
      </w:r>
      <w:r w:rsidRPr="00AF6AC4">
        <w:rPr>
          <w:rFonts w:ascii="Adagio_Slab" w:hAnsi="Adagio_Slab" w:cs="Arial"/>
        </w:rPr>
        <w:t>przypadku wyboru naszej oferty, do zawarcia umowy zgodnej z niniejszą ofertą, na warunkach określonych w SIWZ, w miejscu i terminie wyznaczonym przez Zamawiającego.</w:t>
      </w:r>
    </w:p>
    <w:p w14:paraId="676D016F" w14:textId="4FA5BE56" w:rsidR="00782F69" w:rsidRDefault="00782F69" w:rsidP="00782F69">
      <w:pPr>
        <w:pStyle w:val="Zwykytekst1"/>
        <w:numPr>
          <w:ilvl w:val="0"/>
          <w:numId w:val="2"/>
        </w:numPr>
        <w:tabs>
          <w:tab w:val="clear" w:pos="0"/>
        </w:tabs>
        <w:spacing w:after="120" w:line="360" w:lineRule="exact"/>
        <w:ind w:left="284" w:hanging="284"/>
        <w:jc w:val="both"/>
        <w:rPr>
          <w:rFonts w:ascii="Adagio_Slab" w:hAnsi="Adagio_Slab" w:cs="Arial"/>
        </w:rPr>
      </w:pPr>
      <w:r w:rsidRPr="00AF6AC4">
        <w:rPr>
          <w:rFonts w:ascii="Adagio_Slab" w:hAnsi="Adagio_Slab" w:cs="Arial"/>
          <w:b/>
        </w:rPr>
        <w:t>OŚWIADCZAMY</w:t>
      </w:r>
      <w:r w:rsidRPr="00AF6AC4">
        <w:rPr>
          <w:rFonts w:ascii="Adagio_Slab" w:hAnsi="Adagio_Slab" w:cs="Arial"/>
        </w:rPr>
        <w:t xml:space="preserve">, że wypełniliśmy obowiązki informacyjne przewidziane w art. 13 lub art. 14 rozporządzenie Parlamentu Europejskiego i Rady (UE) 2016/679 z dnia 27 kwietnia 2016 r. </w:t>
      </w:r>
      <w:r w:rsidR="00796C15">
        <w:rPr>
          <w:rFonts w:ascii="Adagio_Slab" w:hAnsi="Adagio_Slab" w:cs="Arial"/>
        </w:rPr>
        <w:br/>
      </w:r>
      <w:r w:rsidRPr="00AF6AC4">
        <w:rPr>
          <w:rFonts w:ascii="Adagio_Slab" w:hAnsi="Adagio_Slab" w:cs="Arial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</w:t>
      </w:r>
      <w:r w:rsidR="00796C15">
        <w:rPr>
          <w:rFonts w:ascii="Adagio_Slab" w:hAnsi="Adagio_Slab" w:cs="Arial"/>
        </w:rPr>
        <w:br/>
      </w:r>
      <w:r w:rsidRPr="00AF6AC4">
        <w:rPr>
          <w:rFonts w:ascii="Adagio_Slab" w:hAnsi="Adagio_Slab" w:cs="Arial"/>
        </w:rPr>
        <w:t>o udzielenie zamówienia publicznego w niniejszym postępowaniu.</w:t>
      </w:r>
    </w:p>
    <w:p w14:paraId="5BDCF3B0" w14:textId="77777777" w:rsidR="00782F69" w:rsidRPr="00AF6AC4" w:rsidRDefault="00782F69" w:rsidP="00782F69">
      <w:pPr>
        <w:pStyle w:val="Zwykytekst1"/>
        <w:numPr>
          <w:ilvl w:val="0"/>
          <w:numId w:val="2"/>
        </w:numPr>
        <w:tabs>
          <w:tab w:val="clear" w:pos="0"/>
        </w:tabs>
        <w:spacing w:after="120" w:line="360" w:lineRule="exact"/>
        <w:ind w:left="426" w:hanging="426"/>
        <w:jc w:val="both"/>
        <w:rPr>
          <w:rFonts w:ascii="Adagio_Slab" w:hAnsi="Adagio_Slab" w:cs="Arial"/>
          <w:lang w:eastAsia="pl-PL"/>
        </w:rPr>
      </w:pPr>
      <w:r w:rsidRPr="00AF6AC4">
        <w:rPr>
          <w:rFonts w:ascii="Adagio_Slab" w:hAnsi="Adagio_Slab" w:cs="Arial"/>
          <w:b/>
        </w:rPr>
        <w:t>UPOWAŻNIONYM DO KONTAKTU</w:t>
      </w:r>
      <w:r w:rsidRPr="00AF6AC4">
        <w:rPr>
          <w:rFonts w:ascii="Adagio_Slab" w:hAnsi="Adagio_Slab" w:cs="Arial"/>
          <w:lang w:eastAsia="pl-PL"/>
        </w:rPr>
        <w:t xml:space="preserve"> w sprawie przedmiotowego postępowania jest:</w:t>
      </w:r>
    </w:p>
    <w:p w14:paraId="467D8426" w14:textId="77777777" w:rsidR="00782F69" w:rsidRPr="00AF6AC4" w:rsidRDefault="00782F69" w:rsidP="00782F69">
      <w:pPr>
        <w:pStyle w:val="Zwykytekst1"/>
        <w:spacing w:line="360" w:lineRule="exact"/>
        <w:ind w:left="426"/>
        <w:jc w:val="both"/>
        <w:rPr>
          <w:rFonts w:ascii="Adagio_Slab" w:hAnsi="Adagio_Slab" w:cs="Arial"/>
        </w:rPr>
      </w:pPr>
      <w:r w:rsidRPr="00AF6AC4">
        <w:rPr>
          <w:rFonts w:ascii="Adagio_Slab" w:hAnsi="Adagio_Slab" w:cs="Arial"/>
        </w:rPr>
        <w:t>Imię i nazwisko: ____________________________________________________</w:t>
      </w:r>
    </w:p>
    <w:p w14:paraId="58437E25" w14:textId="77777777" w:rsidR="00782F69" w:rsidRPr="00AF6AC4" w:rsidRDefault="00782F69" w:rsidP="00782F69">
      <w:pPr>
        <w:pStyle w:val="Zwykytekst1"/>
        <w:spacing w:line="360" w:lineRule="exact"/>
        <w:ind w:left="426"/>
        <w:jc w:val="both"/>
        <w:rPr>
          <w:rFonts w:ascii="Adagio_Slab" w:hAnsi="Adagio_Slab" w:cs="Arial"/>
        </w:rPr>
      </w:pPr>
      <w:r w:rsidRPr="00AF6AC4">
        <w:rPr>
          <w:rFonts w:ascii="Adagio_Slab" w:hAnsi="Adagio_Slab" w:cs="Arial"/>
        </w:rPr>
        <w:t>Firma: ____________________________________________________________</w:t>
      </w:r>
    </w:p>
    <w:p w14:paraId="304B3133" w14:textId="77777777" w:rsidR="00782F69" w:rsidRPr="00AF6AC4" w:rsidRDefault="00782F69" w:rsidP="00782F69">
      <w:pPr>
        <w:pStyle w:val="Zwykytekst1"/>
        <w:spacing w:line="360" w:lineRule="exact"/>
        <w:ind w:left="426"/>
        <w:jc w:val="both"/>
        <w:rPr>
          <w:rFonts w:ascii="Adagio_Slab" w:hAnsi="Adagio_Slab" w:cs="Arial"/>
        </w:rPr>
      </w:pPr>
      <w:r w:rsidRPr="00AF6AC4">
        <w:rPr>
          <w:rFonts w:ascii="Adagio_Slab" w:hAnsi="Adagio_Slab" w:cs="Arial"/>
        </w:rPr>
        <w:t>Adres: ____________________________________________________________</w:t>
      </w:r>
    </w:p>
    <w:p w14:paraId="4FAB509C" w14:textId="194F887E" w:rsidR="00782F69" w:rsidRDefault="00782F69" w:rsidP="00782F69">
      <w:pPr>
        <w:pStyle w:val="Zwykytekst1"/>
        <w:spacing w:after="120" w:line="360" w:lineRule="exact"/>
        <w:ind w:left="426"/>
        <w:jc w:val="both"/>
        <w:rPr>
          <w:rFonts w:ascii="Adagio_Slab" w:hAnsi="Adagio_Slab" w:cs="Arial"/>
        </w:rPr>
      </w:pPr>
      <w:r w:rsidRPr="00AF6AC4">
        <w:rPr>
          <w:rFonts w:ascii="Adagio_Slab" w:hAnsi="Adagio_Slab" w:cs="Arial"/>
        </w:rPr>
        <w:t>tel. ______________, e-mail __________________________________________</w:t>
      </w:r>
    </w:p>
    <w:p w14:paraId="7A405DC4" w14:textId="77777777" w:rsidR="00782F69" w:rsidRPr="00AF6AC4" w:rsidRDefault="00782F69" w:rsidP="00782F69">
      <w:pPr>
        <w:pStyle w:val="Zwykytekst1"/>
        <w:numPr>
          <w:ilvl w:val="0"/>
          <w:numId w:val="2"/>
        </w:numPr>
        <w:tabs>
          <w:tab w:val="clear" w:pos="0"/>
        </w:tabs>
        <w:spacing w:after="120" w:line="360" w:lineRule="exact"/>
        <w:ind w:left="426" w:hanging="426"/>
        <w:jc w:val="both"/>
        <w:rPr>
          <w:rFonts w:ascii="Adagio_Slab" w:hAnsi="Adagio_Slab" w:cs="Arial"/>
        </w:rPr>
      </w:pPr>
      <w:r w:rsidRPr="00AF6AC4">
        <w:rPr>
          <w:rFonts w:ascii="Adagio_Slab" w:hAnsi="Adagio_Slab" w:cs="Arial"/>
          <w:b/>
        </w:rPr>
        <w:t xml:space="preserve">SPIS </w:t>
      </w:r>
      <w:r w:rsidRPr="00AF6AC4">
        <w:rPr>
          <w:rFonts w:ascii="Adagio_Slab" w:hAnsi="Adagio_Slab" w:cs="Arial"/>
        </w:rPr>
        <w:t>dołączonych oświadczeń i dokumentów:</w:t>
      </w:r>
    </w:p>
    <w:p w14:paraId="125A1407" w14:textId="77777777" w:rsidR="00782F69" w:rsidRPr="00AF6AC4" w:rsidRDefault="00782F69" w:rsidP="00782F69">
      <w:pPr>
        <w:pStyle w:val="Akapitzlist"/>
        <w:spacing w:after="120" w:line="360" w:lineRule="exact"/>
        <w:ind w:left="283"/>
        <w:jc w:val="both"/>
        <w:rPr>
          <w:rFonts w:ascii="Adagio_Slab" w:hAnsi="Adagio_Slab"/>
          <w:sz w:val="20"/>
          <w:szCs w:val="20"/>
        </w:rPr>
      </w:pPr>
      <w:r w:rsidRPr="00AF6AC4">
        <w:rPr>
          <w:rFonts w:ascii="Adagio_Slab" w:hAnsi="Adagio_Slab"/>
          <w:sz w:val="20"/>
          <w:szCs w:val="20"/>
        </w:rPr>
        <w:t>_____________________________________________________________________</w:t>
      </w:r>
    </w:p>
    <w:p w14:paraId="24BF12B5" w14:textId="77777777" w:rsidR="00782F69" w:rsidRPr="00AF6AC4" w:rsidRDefault="00782F69" w:rsidP="00782F69">
      <w:pPr>
        <w:pStyle w:val="Akapitzlist"/>
        <w:spacing w:after="120" w:line="360" w:lineRule="exact"/>
        <w:ind w:left="283"/>
        <w:jc w:val="both"/>
        <w:rPr>
          <w:rFonts w:ascii="Adagio_Slab" w:hAnsi="Adagio_Slab"/>
          <w:sz w:val="20"/>
          <w:szCs w:val="20"/>
        </w:rPr>
      </w:pPr>
      <w:r w:rsidRPr="00AF6AC4">
        <w:rPr>
          <w:rFonts w:ascii="Adagio_Slab" w:hAnsi="Adagio_Slab"/>
          <w:sz w:val="20"/>
          <w:szCs w:val="20"/>
        </w:rPr>
        <w:t>_____________________________________________________________________</w:t>
      </w:r>
    </w:p>
    <w:p w14:paraId="513D6C24" w14:textId="77777777" w:rsidR="00782F69" w:rsidRPr="00AF6AC4" w:rsidRDefault="00782F69" w:rsidP="00782F69">
      <w:pPr>
        <w:pStyle w:val="Zwykytekst1"/>
        <w:spacing w:before="120"/>
        <w:jc w:val="both"/>
        <w:rPr>
          <w:rFonts w:ascii="Adagio_Slab" w:hAnsi="Adagio_Slab" w:cs="Arial"/>
        </w:rPr>
      </w:pPr>
    </w:p>
    <w:p w14:paraId="3C6A785F" w14:textId="0CFB0F0F" w:rsidR="00782F69" w:rsidRPr="00AF6AC4" w:rsidRDefault="00782F69" w:rsidP="00782F69">
      <w:pPr>
        <w:suppressAutoHyphens/>
        <w:spacing w:before="120" w:line="360" w:lineRule="auto"/>
        <w:rPr>
          <w:rFonts w:ascii="Adagio_Slab" w:hAnsi="Adagio_Slab"/>
          <w:color w:val="000000"/>
          <w:sz w:val="20"/>
          <w:szCs w:val="20"/>
          <w:lang w:eastAsia="ar-SA"/>
        </w:rPr>
      </w:pPr>
      <w:r w:rsidRPr="00AF6AC4">
        <w:rPr>
          <w:rFonts w:ascii="Adagio_Slab" w:hAnsi="Adagio_Slab"/>
          <w:color w:val="000000"/>
          <w:sz w:val="20"/>
          <w:szCs w:val="20"/>
          <w:lang w:eastAsia="ar-SA"/>
        </w:rPr>
        <w:t>__________________ dnia __. __.202</w:t>
      </w:r>
      <w:r w:rsidR="00337771">
        <w:rPr>
          <w:rFonts w:ascii="Adagio_Slab" w:hAnsi="Adagio_Slab"/>
          <w:color w:val="000000"/>
          <w:sz w:val="20"/>
          <w:szCs w:val="20"/>
          <w:lang w:eastAsia="ar-SA"/>
        </w:rPr>
        <w:t>1</w:t>
      </w:r>
      <w:r w:rsidRPr="00AF6AC4">
        <w:rPr>
          <w:rFonts w:ascii="Adagio_Slab" w:hAnsi="Adagio_Slab"/>
          <w:color w:val="000000"/>
          <w:sz w:val="20"/>
          <w:szCs w:val="20"/>
          <w:lang w:eastAsia="ar-SA"/>
        </w:rPr>
        <w:t>r.</w:t>
      </w:r>
    </w:p>
    <w:p w14:paraId="5B989F70" w14:textId="77777777" w:rsidR="00782F69" w:rsidRPr="00AF6AC4" w:rsidRDefault="00782F69" w:rsidP="00782F69">
      <w:pPr>
        <w:tabs>
          <w:tab w:val="decimal" w:pos="720"/>
          <w:tab w:val="decimal" w:pos="864"/>
        </w:tabs>
        <w:ind w:left="680"/>
        <w:rPr>
          <w:rFonts w:ascii="Adagio_Slab" w:hAnsi="Adagio_Slab"/>
          <w:b/>
          <w:color w:val="000000"/>
          <w:sz w:val="20"/>
          <w:szCs w:val="20"/>
        </w:rPr>
      </w:pPr>
      <w:r w:rsidRPr="00AF6AC4">
        <w:rPr>
          <w:rFonts w:ascii="Adagio_Slab" w:hAnsi="Adagio_Slab"/>
          <w:b/>
          <w:color w:val="000000"/>
          <w:sz w:val="20"/>
          <w:szCs w:val="20"/>
        </w:rPr>
        <w:tab/>
      </w:r>
      <w:r w:rsidRPr="00AF6AC4">
        <w:rPr>
          <w:rFonts w:ascii="Adagio_Slab" w:hAnsi="Adagio_Slab"/>
          <w:b/>
          <w:color w:val="000000"/>
          <w:sz w:val="20"/>
          <w:szCs w:val="20"/>
        </w:rPr>
        <w:tab/>
      </w:r>
      <w:r w:rsidRPr="00AF6AC4">
        <w:rPr>
          <w:rFonts w:ascii="Adagio_Slab" w:hAnsi="Adagio_Slab"/>
          <w:b/>
          <w:color w:val="000000"/>
          <w:sz w:val="20"/>
          <w:szCs w:val="20"/>
        </w:rPr>
        <w:tab/>
      </w:r>
      <w:r w:rsidRPr="00AF6AC4">
        <w:rPr>
          <w:rFonts w:ascii="Adagio_Slab" w:hAnsi="Adagio_Slab"/>
          <w:b/>
          <w:color w:val="000000"/>
          <w:sz w:val="20"/>
          <w:szCs w:val="20"/>
        </w:rPr>
        <w:tab/>
      </w:r>
      <w:r w:rsidRPr="00AF6AC4">
        <w:rPr>
          <w:rFonts w:ascii="Adagio_Slab" w:hAnsi="Adagio_Slab"/>
          <w:b/>
          <w:color w:val="000000"/>
          <w:sz w:val="20"/>
          <w:szCs w:val="20"/>
        </w:rPr>
        <w:tab/>
      </w:r>
      <w:r w:rsidRPr="00AF6AC4">
        <w:rPr>
          <w:rFonts w:ascii="Adagio_Slab" w:hAnsi="Adagio_Slab"/>
          <w:b/>
          <w:color w:val="000000"/>
          <w:sz w:val="20"/>
          <w:szCs w:val="20"/>
        </w:rPr>
        <w:tab/>
      </w:r>
      <w:r w:rsidRPr="00AF6AC4">
        <w:rPr>
          <w:rFonts w:ascii="Adagio_Slab" w:hAnsi="Adagio_Slab"/>
          <w:b/>
          <w:color w:val="000000"/>
          <w:sz w:val="20"/>
          <w:szCs w:val="20"/>
        </w:rPr>
        <w:tab/>
      </w:r>
      <w:r w:rsidRPr="00AF6AC4">
        <w:rPr>
          <w:rFonts w:ascii="Adagio_Slab" w:hAnsi="Adagio_Slab"/>
          <w:b/>
          <w:color w:val="000000"/>
          <w:sz w:val="20"/>
          <w:szCs w:val="20"/>
        </w:rPr>
        <w:tab/>
        <w:t>___________________________</w:t>
      </w:r>
    </w:p>
    <w:p w14:paraId="09297E1B" w14:textId="77777777" w:rsidR="00782F69" w:rsidRPr="00AF6AC4" w:rsidRDefault="00782F69" w:rsidP="00782F69">
      <w:pPr>
        <w:spacing w:line="360" w:lineRule="auto"/>
        <w:ind w:left="4254" w:right="1559" w:firstLine="709"/>
        <w:jc w:val="center"/>
        <w:rPr>
          <w:rFonts w:ascii="Adagio_Slab" w:hAnsi="Adagio_Slab"/>
          <w:color w:val="0000FF"/>
          <w:sz w:val="20"/>
          <w:szCs w:val="20"/>
        </w:rPr>
      </w:pPr>
      <w:r w:rsidRPr="00AF6AC4">
        <w:rPr>
          <w:rFonts w:ascii="Adagio_Slab" w:hAnsi="Adagio_Slab"/>
          <w:i/>
          <w:color w:val="000000"/>
          <w:spacing w:val="-4"/>
          <w:w w:val="105"/>
          <w:sz w:val="20"/>
          <w:szCs w:val="20"/>
        </w:rPr>
        <w:t>(podpis Wykonawcy)</w:t>
      </w:r>
    </w:p>
    <w:p w14:paraId="7131FDEA" w14:textId="3CC3D1F9" w:rsidR="00DF2B59" w:rsidRPr="002C4B49" w:rsidRDefault="00DF2B59" w:rsidP="00DF2B59">
      <w:pPr>
        <w:rPr>
          <w:rFonts w:ascii="Adagio_Slab" w:hAnsi="Adagio_Slab"/>
          <w:b/>
          <w:bCs/>
          <w:sz w:val="20"/>
          <w:szCs w:val="20"/>
        </w:rPr>
      </w:pPr>
      <w:r w:rsidRPr="002C4B49">
        <w:rPr>
          <w:rFonts w:ascii="Adagio_Slab" w:hAnsi="Adagio_Slab"/>
          <w:b/>
          <w:bCs/>
          <w:sz w:val="20"/>
          <w:szCs w:val="20"/>
        </w:rPr>
        <w:lastRenderedPageBreak/>
        <w:t xml:space="preserve">Formularz 2.2. </w:t>
      </w:r>
      <w:r w:rsidRPr="002C4B49">
        <w:rPr>
          <w:rFonts w:ascii="Adagio_Slab" w:hAnsi="Adagio_Slab"/>
          <w:b/>
          <w:bCs/>
          <w:sz w:val="20"/>
          <w:szCs w:val="20"/>
        </w:rPr>
        <w:tab/>
        <w:t>Formularz cenowy</w:t>
      </w:r>
    </w:p>
    <w:p w14:paraId="25E6F5B7" w14:textId="77777777" w:rsidR="00DF2B59" w:rsidRPr="002C4B49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0"/>
      </w:tblGrid>
      <w:tr w:rsidR="00DF2B59" w:rsidRPr="002C4B49" w14:paraId="0E38FCEE" w14:textId="77777777" w:rsidTr="000C7541">
        <w:trPr>
          <w:trHeight w:val="101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86D4320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  <w:p w14:paraId="02B4EDB5" w14:textId="77777777" w:rsidR="00DF2B59" w:rsidRPr="002C4B49" w:rsidRDefault="00DF2B59" w:rsidP="000C7541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</w:p>
          <w:p w14:paraId="720FEC60" w14:textId="77777777" w:rsidR="00DF2B59" w:rsidRPr="002C4B49" w:rsidRDefault="00DF2B59" w:rsidP="000C7541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  <w:r w:rsidRPr="002C4B49">
              <w:rPr>
                <w:rFonts w:ascii="Adagio_Slab" w:hAnsi="Adagio_Slab"/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EC24D9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  <w:p w14:paraId="694E810E" w14:textId="77777777" w:rsidR="00DF2B59" w:rsidRPr="002C4B49" w:rsidRDefault="00DF2B59" w:rsidP="000C7541">
            <w:pPr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 w:rsidRPr="002C4B49">
              <w:rPr>
                <w:rFonts w:ascii="Adagio_Slab" w:hAnsi="Adagio_Slab"/>
                <w:b/>
                <w:sz w:val="20"/>
                <w:szCs w:val="20"/>
              </w:rPr>
              <w:t>SZCZEGÓŁOWA KALKULACJA CENY</w:t>
            </w:r>
          </w:p>
          <w:p w14:paraId="03B9E954" w14:textId="6C645F5F" w:rsidR="00DF2B59" w:rsidRPr="002C4B49" w:rsidRDefault="00DF2B59" w:rsidP="000C7541">
            <w:pPr>
              <w:jc w:val="both"/>
              <w:rPr>
                <w:rFonts w:ascii="Adagio_Slab" w:hAnsi="Adagio_Slab"/>
                <w:b/>
                <w:sz w:val="20"/>
                <w:szCs w:val="20"/>
              </w:rPr>
            </w:pPr>
          </w:p>
        </w:tc>
      </w:tr>
    </w:tbl>
    <w:p w14:paraId="3B4BFFE4" w14:textId="77777777" w:rsidR="00DF2B59" w:rsidRPr="002C4B49" w:rsidRDefault="00DF2B59" w:rsidP="00DF2B59">
      <w:pPr>
        <w:jc w:val="both"/>
        <w:rPr>
          <w:rFonts w:ascii="Adagio_Slab" w:hAnsi="Adagio_Slab"/>
          <w:sz w:val="20"/>
          <w:szCs w:val="20"/>
        </w:rPr>
      </w:pPr>
      <w:bookmarkStart w:id="1" w:name="_Hlk19187495"/>
    </w:p>
    <w:p w14:paraId="63CC56F2" w14:textId="21B0EB96" w:rsidR="004110C1" w:rsidRDefault="00DF2B59" w:rsidP="004110C1">
      <w:pPr>
        <w:pStyle w:val="Tekstpodstawowy"/>
        <w:rPr>
          <w:rFonts w:ascii="Adagio_Slab" w:hAnsi="Adagio_Slab"/>
          <w:bCs/>
          <w:color w:val="0000FF"/>
          <w:sz w:val="20"/>
          <w:szCs w:val="20"/>
        </w:rPr>
      </w:pPr>
      <w:r w:rsidRPr="002C4B49">
        <w:rPr>
          <w:rFonts w:ascii="Adagio_Slab" w:hAnsi="Adagio_Slab"/>
          <w:sz w:val="20"/>
          <w:szCs w:val="20"/>
        </w:rPr>
        <w:t xml:space="preserve">Składając w odpowiedzi na ogłoszenie o zamówieniu ofertę w postępowaniu o udzielenie zamówienia prowadzonym w trybie podstawowym na </w:t>
      </w:r>
      <w:bookmarkEnd w:id="1"/>
      <w:r w:rsidR="004110C1" w:rsidRPr="0019677E">
        <w:rPr>
          <w:rFonts w:ascii="Adagio_Slab" w:hAnsi="Adagio_Slab"/>
          <w:bCs/>
          <w:color w:val="0000FF"/>
          <w:sz w:val="20"/>
          <w:szCs w:val="20"/>
        </w:rPr>
        <w:t>dostaw</w:t>
      </w:r>
      <w:r w:rsidR="004110C1">
        <w:rPr>
          <w:rFonts w:ascii="Adagio_Slab" w:hAnsi="Adagio_Slab"/>
          <w:bCs/>
          <w:color w:val="0000FF"/>
          <w:sz w:val="20"/>
          <w:szCs w:val="20"/>
        </w:rPr>
        <w:t>ę</w:t>
      </w:r>
      <w:r w:rsidR="004110C1" w:rsidRPr="0019677E">
        <w:rPr>
          <w:rFonts w:ascii="Adagio_Slab" w:hAnsi="Adagio_Slab"/>
          <w:bCs/>
          <w:color w:val="0000FF"/>
          <w:sz w:val="20"/>
          <w:szCs w:val="20"/>
        </w:rPr>
        <w:t xml:space="preserve"> stacji roboczej oraz 2 monitorów w związku z  realizacją projektu</w:t>
      </w:r>
      <w:r w:rsidR="004110C1" w:rsidRPr="0019677E">
        <w:rPr>
          <w:rFonts w:ascii="Adagio_Slab" w:hAnsi="Adagio_Slab"/>
          <w:color w:val="0000FF"/>
          <w:sz w:val="20"/>
          <w:szCs w:val="20"/>
        </w:rPr>
        <w:t xml:space="preserve"> </w:t>
      </w:r>
      <w:r w:rsidR="004110C1" w:rsidRPr="0019677E">
        <w:rPr>
          <w:rFonts w:ascii="Adagio_Slab" w:hAnsi="Adagio_Slab" w:cs="Segoe UI"/>
          <w:bCs/>
          <w:color w:val="0000FF"/>
          <w:sz w:val="20"/>
          <w:szCs w:val="20"/>
        </w:rPr>
        <w:t>NCN – POLS pt</w:t>
      </w:r>
      <w:r w:rsidR="004110C1" w:rsidRPr="0019677E">
        <w:rPr>
          <w:rFonts w:ascii="Adagio_Slab" w:hAnsi="Adagio_Slab"/>
          <w:color w:val="0000FF"/>
          <w:sz w:val="20"/>
          <w:szCs w:val="20"/>
        </w:rPr>
        <w:t xml:space="preserve">. „Badanie wielkoskalowych struktur w turbulentnym wirowym przepływie von </w:t>
      </w:r>
      <w:proofErr w:type="spellStart"/>
      <w:r w:rsidR="004110C1" w:rsidRPr="0019677E">
        <w:rPr>
          <w:rFonts w:ascii="Adagio_Slab" w:hAnsi="Adagio_Slab"/>
          <w:color w:val="0000FF"/>
          <w:sz w:val="20"/>
          <w:szCs w:val="20"/>
        </w:rPr>
        <w:t>Kármána</w:t>
      </w:r>
      <w:proofErr w:type="spellEnd"/>
      <w:r w:rsidR="004110C1" w:rsidRPr="0019677E">
        <w:rPr>
          <w:rFonts w:ascii="Adagio_Slab" w:hAnsi="Adagio_Slab"/>
          <w:color w:val="0000FF"/>
          <w:sz w:val="20"/>
          <w:szCs w:val="20"/>
        </w:rPr>
        <w:t xml:space="preserve"> z przegrodami” - </w:t>
      </w:r>
      <w:r w:rsidR="004110C1" w:rsidRPr="0019677E">
        <w:rPr>
          <w:rFonts w:ascii="Adagio_Slab" w:hAnsi="Adagio_Slab" w:cs="Segoe UI"/>
          <w:bCs/>
          <w:color w:val="0000FF"/>
          <w:sz w:val="20"/>
          <w:szCs w:val="20"/>
        </w:rPr>
        <w:t xml:space="preserve">umowa nr UMO - 20/37/K/ST8/02594 </w:t>
      </w:r>
      <w:r w:rsidR="004110C1" w:rsidRPr="0019677E">
        <w:rPr>
          <w:rFonts w:ascii="Adagio_Slab" w:hAnsi="Adagio_Slab"/>
          <w:bCs/>
          <w:color w:val="0000FF"/>
          <w:sz w:val="20"/>
          <w:szCs w:val="20"/>
        </w:rPr>
        <w:t>dla Instytutu Techniki Lotniczej i Mechaniki Stosowanej Wydziału Mechanicznego Energetyki i Lotnictwa Politechniki Warszawskiej.</w:t>
      </w:r>
    </w:p>
    <w:p w14:paraId="6DA4A7F7" w14:textId="1A67CC8E" w:rsidR="00DF2B59" w:rsidRPr="002C4B49" w:rsidRDefault="00DF2B59" w:rsidP="004110C1">
      <w:pPr>
        <w:jc w:val="both"/>
        <w:rPr>
          <w:rFonts w:ascii="Adagio_Slab" w:hAnsi="Adagio_Slab" w:cs="Arial"/>
          <w:b/>
          <w:color w:val="0000FF"/>
          <w:sz w:val="20"/>
          <w:szCs w:val="20"/>
        </w:rPr>
      </w:pPr>
      <w:r w:rsidRPr="002C4B49">
        <w:rPr>
          <w:rFonts w:ascii="Adagio_Slab" w:hAnsi="Adagio_Slab"/>
          <w:sz w:val="20"/>
          <w:szCs w:val="20"/>
        </w:rPr>
        <w:t xml:space="preserve">oznaczonego znakiem </w:t>
      </w:r>
      <w:r w:rsidRPr="002C4B49">
        <w:rPr>
          <w:rFonts w:ascii="Adagio_Slab" w:hAnsi="Adagio_Slab"/>
          <w:color w:val="0000FF"/>
          <w:sz w:val="20"/>
          <w:szCs w:val="20"/>
        </w:rPr>
        <w:t>MELBDZ.260.</w:t>
      </w:r>
      <w:r w:rsidR="00796C15">
        <w:rPr>
          <w:rFonts w:ascii="Adagio_Slab" w:hAnsi="Adagio_Slab"/>
          <w:color w:val="0000FF"/>
          <w:sz w:val="20"/>
          <w:szCs w:val="20"/>
        </w:rPr>
        <w:t>3</w:t>
      </w:r>
      <w:r w:rsidR="004110C1">
        <w:rPr>
          <w:rFonts w:ascii="Adagio_Slab" w:hAnsi="Adagio_Slab"/>
          <w:color w:val="0000FF"/>
          <w:sz w:val="20"/>
          <w:szCs w:val="20"/>
        </w:rPr>
        <w:t>3</w:t>
      </w:r>
      <w:r w:rsidRPr="002C4B49">
        <w:rPr>
          <w:rFonts w:ascii="Adagio_Slab" w:hAnsi="Adagio_Slab"/>
          <w:color w:val="0000FF"/>
          <w:sz w:val="20"/>
          <w:szCs w:val="20"/>
        </w:rPr>
        <w:t xml:space="preserve">.2021 </w:t>
      </w:r>
      <w:r w:rsidRPr="002C4B49">
        <w:rPr>
          <w:rFonts w:ascii="Adagio_Slab" w:hAnsi="Adagio_Slab"/>
          <w:sz w:val="20"/>
          <w:szCs w:val="20"/>
        </w:rPr>
        <w:t xml:space="preserve">podaję poniżej zestawienie </w:t>
      </w:r>
      <w:r w:rsidRPr="002C4B49">
        <w:rPr>
          <w:rFonts w:ascii="Adagio_Slab" w:hAnsi="Adagio_Slab"/>
          <w:strike/>
          <w:color w:val="C00000"/>
          <w:sz w:val="20"/>
          <w:szCs w:val="20"/>
        </w:rPr>
        <w:t xml:space="preserve"> </w:t>
      </w:r>
    </w:p>
    <w:tbl>
      <w:tblPr>
        <w:tblW w:w="93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894"/>
        <w:gridCol w:w="1134"/>
        <w:gridCol w:w="1842"/>
        <w:gridCol w:w="1843"/>
      </w:tblGrid>
      <w:tr w:rsidR="00DF2B59" w:rsidRPr="002C4B49" w14:paraId="27209679" w14:textId="77777777" w:rsidTr="000C7541">
        <w:trPr>
          <w:trHeight w:hRule="exact" w:val="13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9C46" w14:textId="77777777" w:rsidR="00DF2B59" w:rsidRPr="002C4B49" w:rsidRDefault="00DF2B59" w:rsidP="000C7541">
            <w:pPr>
              <w:spacing w:before="120"/>
              <w:jc w:val="both"/>
              <w:rPr>
                <w:rFonts w:ascii="Adagio_Slab" w:hAnsi="Adagio_Slab"/>
                <w:b/>
                <w:sz w:val="20"/>
                <w:szCs w:val="20"/>
              </w:rPr>
            </w:pPr>
            <w:r w:rsidRPr="002C4B49">
              <w:rPr>
                <w:rFonts w:ascii="Adagio_Slab" w:hAnsi="Adagio_Slab"/>
                <w:b/>
                <w:sz w:val="20"/>
                <w:szCs w:val="20"/>
              </w:rPr>
              <w:t>L.p.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18DA" w14:textId="77777777" w:rsidR="00DF2B59" w:rsidRPr="002C4B49" w:rsidRDefault="00DF2B59" w:rsidP="000C7541">
            <w:pPr>
              <w:rPr>
                <w:rFonts w:ascii="Adagio_Slab" w:hAnsi="Adagio_Slab"/>
                <w:b/>
                <w:sz w:val="20"/>
                <w:szCs w:val="20"/>
              </w:rPr>
            </w:pPr>
            <w:r w:rsidRPr="002C4B49">
              <w:rPr>
                <w:rFonts w:ascii="Adagio_Slab" w:hAnsi="Adagio_Slab" w:cs="Arial"/>
                <w:b/>
                <w:sz w:val="20"/>
                <w:szCs w:val="16"/>
              </w:rPr>
              <w:t>Nazwa oferowanego przedmiotu zgodnego ze specyfikacją techniczną z podaniem nazwy producenta i modelu</w:t>
            </w:r>
            <w:r w:rsidRPr="002C4B49">
              <w:rPr>
                <w:rFonts w:ascii="Adagio_Slab" w:hAnsi="Adagio_Slab"/>
                <w:b/>
                <w:sz w:val="20"/>
                <w:szCs w:val="20"/>
              </w:rPr>
              <w:t xml:space="preserve"> Wyszczególnienie elementów*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1A7E" w14:textId="77777777" w:rsidR="00DF2B59" w:rsidRPr="002C4B49" w:rsidRDefault="00DF2B59" w:rsidP="000C7541">
            <w:pPr>
              <w:spacing w:before="120"/>
              <w:jc w:val="both"/>
              <w:rPr>
                <w:rFonts w:ascii="Adagio_Slab" w:hAnsi="Adagio_Slab"/>
                <w:b/>
                <w:sz w:val="20"/>
                <w:szCs w:val="20"/>
              </w:rPr>
            </w:pPr>
            <w:r w:rsidRPr="002C4B49">
              <w:rPr>
                <w:rFonts w:ascii="Adagio_Slab" w:hAnsi="Adagio_Slab"/>
                <w:b/>
                <w:sz w:val="20"/>
                <w:szCs w:val="20"/>
              </w:rPr>
              <w:t xml:space="preserve">LICZBA SZTUK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2F90" w14:textId="5164269E" w:rsidR="00DF2B59" w:rsidRPr="002C4B49" w:rsidRDefault="00DF2B59" w:rsidP="000C7541">
            <w:pPr>
              <w:spacing w:before="120"/>
              <w:jc w:val="both"/>
              <w:rPr>
                <w:rFonts w:ascii="Adagio_Slab" w:hAnsi="Adagio_Slab"/>
                <w:b/>
                <w:sz w:val="20"/>
                <w:szCs w:val="20"/>
              </w:rPr>
            </w:pPr>
            <w:r w:rsidRPr="002C4B49">
              <w:rPr>
                <w:rFonts w:ascii="Adagio_Slab" w:hAnsi="Adagio_Slab"/>
                <w:b/>
                <w:sz w:val="20"/>
                <w:szCs w:val="20"/>
              </w:rPr>
              <w:t xml:space="preserve">CENA JEDNOSTKOWA  </w:t>
            </w:r>
            <w:r w:rsidR="00EB0D4E">
              <w:rPr>
                <w:rFonts w:ascii="Adagio_Slab" w:hAnsi="Adagio_Slab"/>
                <w:b/>
                <w:sz w:val="20"/>
                <w:szCs w:val="20"/>
              </w:rPr>
              <w:t>NETTO</w:t>
            </w:r>
            <w:r w:rsidRPr="002C4B49">
              <w:rPr>
                <w:rFonts w:ascii="Adagio_Slab" w:hAnsi="Adagio_Slab"/>
                <w:b/>
                <w:sz w:val="20"/>
                <w:szCs w:val="20"/>
              </w:rPr>
              <w:t xml:space="preserve"> </w:t>
            </w:r>
            <w:r w:rsidR="00EB0D4E">
              <w:rPr>
                <w:rFonts w:ascii="Adagio_Slab" w:hAnsi="Adagio_Slab"/>
                <w:b/>
                <w:sz w:val="20"/>
                <w:szCs w:val="20"/>
              </w:rPr>
              <w:t>[</w:t>
            </w:r>
            <w:r w:rsidRPr="002C4B49">
              <w:rPr>
                <w:rFonts w:ascii="Adagio_Slab" w:hAnsi="Adagio_Slab"/>
                <w:b/>
                <w:sz w:val="20"/>
                <w:szCs w:val="20"/>
              </w:rPr>
              <w:t>zł</w:t>
            </w:r>
            <w:r w:rsidR="00EB0D4E">
              <w:rPr>
                <w:rFonts w:ascii="Adagio_Slab" w:hAnsi="Adagio_Slab"/>
                <w:b/>
                <w:sz w:val="20"/>
                <w:szCs w:val="20"/>
              </w:rPr>
              <w:t>]</w:t>
            </w:r>
          </w:p>
          <w:p w14:paraId="53586E58" w14:textId="77777777" w:rsidR="00DF2B59" w:rsidRPr="002C4B49" w:rsidRDefault="00DF2B59" w:rsidP="000C7541">
            <w:pPr>
              <w:spacing w:before="120"/>
              <w:jc w:val="both"/>
              <w:rPr>
                <w:rFonts w:ascii="Adagio_Slab" w:hAnsi="Adagio_Slab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074E" w14:textId="77777777" w:rsidR="00DF2B59" w:rsidRPr="002C4B49" w:rsidRDefault="00DF2B59" w:rsidP="000C7541">
            <w:pPr>
              <w:spacing w:before="120"/>
              <w:jc w:val="both"/>
              <w:rPr>
                <w:rFonts w:ascii="Adagio_Slab" w:hAnsi="Adagio_Slab"/>
                <w:b/>
                <w:sz w:val="20"/>
                <w:szCs w:val="20"/>
              </w:rPr>
            </w:pPr>
            <w:r w:rsidRPr="002C4B49">
              <w:rPr>
                <w:rFonts w:ascii="Adagio_Slab" w:hAnsi="Adagio_Slab"/>
                <w:b/>
                <w:sz w:val="20"/>
                <w:szCs w:val="20"/>
              </w:rPr>
              <w:t>WARTOŚĆ NETTO zł</w:t>
            </w:r>
          </w:p>
          <w:p w14:paraId="1DBAECF1" w14:textId="77777777" w:rsidR="00DF2B59" w:rsidRPr="002C4B49" w:rsidRDefault="00DF2B59" w:rsidP="000C7541">
            <w:pPr>
              <w:spacing w:before="120"/>
              <w:jc w:val="both"/>
              <w:rPr>
                <w:rFonts w:ascii="Adagio_Slab" w:hAnsi="Adagio_Slab"/>
                <w:b/>
                <w:sz w:val="20"/>
                <w:szCs w:val="20"/>
              </w:rPr>
            </w:pPr>
          </w:p>
        </w:tc>
      </w:tr>
      <w:tr w:rsidR="00DF2B59" w:rsidRPr="002C4B49" w14:paraId="30124DAB" w14:textId="77777777" w:rsidTr="000C7541">
        <w:trPr>
          <w:trHeight w:hRule="exact" w:val="29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5DED" w14:textId="77777777" w:rsidR="00DF2B59" w:rsidRPr="002C4B49" w:rsidRDefault="00DF2B59" w:rsidP="000C7541">
            <w:pPr>
              <w:ind w:left="110"/>
              <w:jc w:val="center"/>
              <w:rPr>
                <w:rFonts w:ascii="Adagio_Slab" w:hAnsi="Adagio_Slab"/>
                <w:b/>
                <w:i/>
                <w:sz w:val="20"/>
                <w:szCs w:val="20"/>
              </w:rPr>
            </w:pPr>
            <w:r w:rsidRPr="002C4B49">
              <w:rPr>
                <w:rFonts w:ascii="Adagio_Slab" w:hAnsi="Adagio_Slab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08E4" w14:textId="77777777" w:rsidR="00DF2B59" w:rsidRPr="002C4B49" w:rsidRDefault="00DF2B59" w:rsidP="000C7541">
            <w:pPr>
              <w:ind w:left="360"/>
              <w:jc w:val="center"/>
              <w:rPr>
                <w:rFonts w:ascii="Adagio_Slab" w:hAnsi="Adagio_Slab"/>
                <w:b/>
                <w:i/>
                <w:sz w:val="20"/>
                <w:szCs w:val="20"/>
              </w:rPr>
            </w:pPr>
            <w:r w:rsidRPr="002C4B49">
              <w:rPr>
                <w:rFonts w:ascii="Adagio_Slab" w:hAnsi="Adagio_Slab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EAB7" w14:textId="77777777" w:rsidR="00DF2B59" w:rsidRPr="002C4B49" w:rsidRDefault="00DF2B59" w:rsidP="000C7541">
            <w:pPr>
              <w:jc w:val="center"/>
              <w:rPr>
                <w:rFonts w:ascii="Adagio_Slab" w:hAnsi="Adagio_Slab"/>
                <w:b/>
                <w:i/>
                <w:sz w:val="20"/>
                <w:szCs w:val="20"/>
              </w:rPr>
            </w:pPr>
            <w:r w:rsidRPr="002C4B49">
              <w:rPr>
                <w:rFonts w:ascii="Adagio_Slab" w:hAnsi="Adagio_Slab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7128" w14:textId="77777777" w:rsidR="00DF2B59" w:rsidRPr="002C4B49" w:rsidRDefault="00DF2B59" w:rsidP="000C7541">
            <w:pPr>
              <w:jc w:val="center"/>
              <w:rPr>
                <w:rFonts w:ascii="Adagio_Slab" w:hAnsi="Adagio_Slab"/>
                <w:b/>
                <w:i/>
                <w:sz w:val="20"/>
                <w:szCs w:val="20"/>
              </w:rPr>
            </w:pPr>
            <w:r w:rsidRPr="002C4B49">
              <w:rPr>
                <w:rFonts w:ascii="Adagio_Slab" w:hAnsi="Adagio_Slab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DCFB" w14:textId="77777777" w:rsidR="00DF2B59" w:rsidRPr="002C4B49" w:rsidRDefault="00DF2B59" w:rsidP="000C7541">
            <w:pPr>
              <w:jc w:val="center"/>
              <w:rPr>
                <w:rFonts w:ascii="Adagio_Slab" w:hAnsi="Adagio_Slab"/>
                <w:b/>
                <w:i/>
                <w:sz w:val="20"/>
                <w:szCs w:val="20"/>
              </w:rPr>
            </w:pPr>
            <w:r w:rsidRPr="002C4B49">
              <w:rPr>
                <w:rFonts w:ascii="Adagio_Slab" w:hAnsi="Adagio_Slab"/>
                <w:b/>
                <w:i/>
                <w:sz w:val="20"/>
                <w:szCs w:val="20"/>
              </w:rPr>
              <w:t>5</w:t>
            </w:r>
          </w:p>
        </w:tc>
      </w:tr>
      <w:tr w:rsidR="00DF2B59" w:rsidRPr="002C4B49" w14:paraId="0217A7D1" w14:textId="77777777" w:rsidTr="000C7541">
        <w:trPr>
          <w:trHeight w:hRule="exact" w:val="6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73B6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D7BE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  <w:r w:rsidRPr="002C4B49">
              <w:rPr>
                <w:rFonts w:ascii="Adagio_Slab" w:hAnsi="Adagio_Slab"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90ED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CC6E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8D3A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</w:tr>
      <w:tr w:rsidR="00DF2B59" w:rsidRPr="002C4B49" w14:paraId="4C7E4568" w14:textId="77777777" w:rsidTr="000C7541">
        <w:trPr>
          <w:trHeight w:hRule="exact" w:val="7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A3D0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46D2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  <w:r w:rsidRPr="002C4B49">
              <w:rPr>
                <w:rFonts w:ascii="Adagio_Slab" w:hAnsi="Adagio_Slab"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B21F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FBD7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6A3C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</w:tr>
      <w:tr w:rsidR="00DF2B59" w:rsidRPr="002C4B49" w14:paraId="4F57633E" w14:textId="77777777" w:rsidTr="000C7541">
        <w:trPr>
          <w:trHeight w:hRule="exact" w:val="6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76CF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965F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  <w:r w:rsidRPr="002C4B49">
              <w:rPr>
                <w:rFonts w:ascii="Adagio_Slab" w:hAnsi="Adagio_Slab"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BD0A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EC4B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D3E8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</w:tr>
      <w:tr w:rsidR="00DF2B59" w:rsidRPr="002C4B49" w14:paraId="7F98F944" w14:textId="77777777" w:rsidTr="000C7541">
        <w:trPr>
          <w:trHeight w:hRule="exact" w:val="71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1404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DD21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  <w:r w:rsidRPr="002C4B49">
              <w:rPr>
                <w:rFonts w:ascii="Adagio_Slab" w:hAnsi="Adagio_Slab"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289C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B88D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9E75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</w:tr>
      <w:tr w:rsidR="00DF2B59" w:rsidRPr="002C4B49" w14:paraId="20738DC9" w14:textId="77777777" w:rsidTr="000C7541">
        <w:trPr>
          <w:trHeight w:hRule="exact" w:val="27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3A56" w14:textId="77777777" w:rsidR="00DF2B59" w:rsidRPr="002C4B49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E291" w14:textId="77777777" w:rsidR="00DF2B59" w:rsidRPr="002C4B49" w:rsidRDefault="00DF2B59" w:rsidP="000C7541">
            <w:pPr>
              <w:jc w:val="both"/>
              <w:outlineLvl w:val="5"/>
              <w:rPr>
                <w:rFonts w:ascii="Adagio_Slab" w:hAnsi="Adagio_Slab"/>
                <w:b/>
                <w:bCs/>
                <w:sz w:val="20"/>
                <w:szCs w:val="20"/>
              </w:rPr>
            </w:pPr>
            <w:r w:rsidRPr="002C4B49">
              <w:rPr>
                <w:rFonts w:ascii="Adagio_Slab" w:hAnsi="Adagio_Slab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88AD" w14:textId="77777777" w:rsidR="00DF2B59" w:rsidRPr="002C4B49" w:rsidRDefault="00DF2B59" w:rsidP="000C7541">
            <w:pPr>
              <w:jc w:val="both"/>
              <w:rPr>
                <w:rFonts w:ascii="Adagio_Slab" w:hAnsi="Adagio_Slab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30F0" w14:textId="77777777" w:rsidR="00DF2B59" w:rsidRPr="002C4B49" w:rsidRDefault="00DF2B59" w:rsidP="000C7541">
            <w:pPr>
              <w:jc w:val="both"/>
              <w:rPr>
                <w:rFonts w:ascii="Adagio_Slab" w:hAnsi="Adagio_Slab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23BA" w14:textId="77777777" w:rsidR="00DF2B59" w:rsidRPr="002C4B49" w:rsidRDefault="00DF2B59" w:rsidP="000C7541">
            <w:pPr>
              <w:jc w:val="both"/>
              <w:rPr>
                <w:rFonts w:ascii="Adagio_Slab" w:hAnsi="Adagio_Slab"/>
                <w:b/>
                <w:bCs/>
                <w:sz w:val="20"/>
                <w:szCs w:val="20"/>
              </w:rPr>
            </w:pPr>
          </w:p>
        </w:tc>
      </w:tr>
    </w:tbl>
    <w:p w14:paraId="0C130B20" w14:textId="77777777" w:rsidR="00DF2B59" w:rsidRPr="002C4B49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p w14:paraId="519E7974" w14:textId="77777777" w:rsidR="00DF2B59" w:rsidRPr="002C4B49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p w14:paraId="47A64523" w14:textId="28654ABF" w:rsidR="00DF2B59" w:rsidRPr="002C4B49" w:rsidRDefault="00DF2B59" w:rsidP="00DF2B59">
      <w:pPr>
        <w:jc w:val="both"/>
        <w:rPr>
          <w:rFonts w:ascii="Adagio_Slab" w:hAnsi="Adagio_Slab"/>
          <w:sz w:val="20"/>
          <w:szCs w:val="20"/>
        </w:rPr>
      </w:pPr>
      <w:r w:rsidRPr="002C4B49">
        <w:rPr>
          <w:rFonts w:ascii="Adagio_Slab" w:hAnsi="Adagio_Slab"/>
          <w:sz w:val="20"/>
          <w:szCs w:val="20"/>
        </w:rPr>
        <w:t xml:space="preserve">__________________ dnia __.__.20__ r. </w:t>
      </w:r>
      <w:r w:rsidRPr="002C4B49">
        <w:rPr>
          <w:rFonts w:ascii="Adagio_Slab" w:hAnsi="Adagio_Slab"/>
          <w:sz w:val="20"/>
          <w:szCs w:val="20"/>
        </w:rPr>
        <w:tab/>
      </w:r>
      <w:r w:rsidR="00EB0D4E">
        <w:rPr>
          <w:rFonts w:ascii="Adagio_Slab" w:hAnsi="Adagio_Slab"/>
          <w:sz w:val="20"/>
          <w:szCs w:val="20"/>
        </w:rPr>
        <w:tab/>
      </w:r>
      <w:r w:rsidR="00EB0D4E">
        <w:rPr>
          <w:rFonts w:ascii="Adagio_Slab" w:hAnsi="Adagio_Slab"/>
          <w:sz w:val="20"/>
          <w:szCs w:val="20"/>
        </w:rPr>
        <w:tab/>
      </w:r>
      <w:r w:rsidRPr="002C4B49">
        <w:rPr>
          <w:rFonts w:ascii="Adagio_Slab" w:hAnsi="Adagio_Slab"/>
          <w:sz w:val="20"/>
          <w:szCs w:val="20"/>
        </w:rPr>
        <w:tab/>
        <w:t>___________________________</w:t>
      </w:r>
    </w:p>
    <w:p w14:paraId="50B71C11" w14:textId="061E41E6" w:rsidR="00DF2B59" w:rsidRPr="002C4B49" w:rsidRDefault="009D23ED" w:rsidP="00DF2B59">
      <w:pPr>
        <w:ind w:left="4253" w:firstLine="703"/>
        <w:jc w:val="both"/>
        <w:outlineLvl w:val="0"/>
        <w:rPr>
          <w:rFonts w:ascii="Adagio_Slab" w:hAnsi="Adagio_Slab"/>
          <w:i/>
          <w:sz w:val="20"/>
          <w:szCs w:val="20"/>
        </w:rPr>
      </w:pPr>
      <w:r>
        <w:rPr>
          <w:rFonts w:ascii="Adagio_Slab" w:hAnsi="Adagio_Slab"/>
          <w:i/>
          <w:sz w:val="20"/>
          <w:szCs w:val="20"/>
        </w:rPr>
        <w:t xml:space="preserve">       </w:t>
      </w:r>
      <w:r w:rsidR="00DF2B59" w:rsidRPr="002C4B49">
        <w:rPr>
          <w:rFonts w:ascii="Adagio_Slab" w:hAnsi="Adagio_Slab"/>
          <w:i/>
          <w:sz w:val="20"/>
          <w:szCs w:val="20"/>
        </w:rPr>
        <w:t xml:space="preserve"> (</w:t>
      </w:r>
      <w:r w:rsidR="00DF2B59" w:rsidRPr="002C4B49">
        <w:rPr>
          <w:rFonts w:ascii="Adagio_Slab" w:hAnsi="Adagio_Slab"/>
          <w:i/>
          <w:sz w:val="16"/>
          <w:szCs w:val="16"/>
        </w:rPr>
        <w:t>podpis Wykonawcy/Wykonawców</w:t>
      </w:r>
      <w:r w:rsidR="00DF2B59" w:rsidRPr="002C4B49">
        <w:rPr>
          <w:rFonts w:ascii="Adagio_Slab" w:hAnsi="Adagio_Slab"/>
          <w:i/>
          <w:sz w:val="20"/>
          <w:szCs w:val="20"/>
        </w:rPr>
        <w:t>)</w:t>
      </w:r>
    </w:p>
    <w:p w14:paraId="2CC18F0C" w14:textId="77777777" w:rsidR="00DF2B59" w:rsidRPr="002C4B49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p w14:paraId="189996E1" w14:textId="53C15059" w:rsidR="00DF2B59" w:rsidRDefault="00DF2B59" w:rsidP="00DF2B59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  <w:r w:rsidRPr="002C4B49">
        <w:rPr>
          <w:rFonts w:ascii="Adagio_Slab" w:hAnsi="Adagio_Slab"/>
          <w:b/>
          <w:bCs/>
          <w:sz w:val="16"/>
          <w:szCs w:val="16"/>
        </w:rPr>
        <w:t xml:space="preserve">Zgodnie z punktem </w:t>
      </w:r>
      <w:r>
        <w:rPr>
          <w:rFonts w:ascii="Adagio_Slab" w:hAnsi="Adagio_Slab"/>
          <w:b/>
          <w:bCs/>
          <w:sz w:val="16"/>
          <w:szCs w:val="16"/>
        </w:rPr>
        <w:t xml:space="preserve">13.6 </w:t>
      </w:r>
      <w:r w:rsidRPr="002C4B49">
        <w:rPr>
          <w:rFonts w:ascii="Adagio_Slab" w:hAnsi="Adagio_Slab"/>
          <w:b/>
          <w:bCs/>
          <w:sz w:val="16"/>
          <w:szCs w:val="16"/>
        </w:rPr>
        <w:t xml:space="preserve"> SWZ załączam </w:t>
      </w:r>
      <w:bookmarkStart w:id="2" w:name="_Hlk72149581"/>
      <w:r w:rsidRPr="002C4B49">
        <w:rPr>
          <w:rFonts w:ascii="Adagio_Slab" w:hAnsi="Adagio_Slab"/>
          <w:b/>
          <w:bCs/>
          <w:sz w:val="16"/>
          <w:szCs w:val="16"/>
        </w:rPr>
        <w:t>dokumenty (w języku polskim) potwierdzające, że oferowane dostawy spełniają określone przez Zamawiającego wymagania: tj. specyfikacja techniczna proponowanego sprzętu (tj. np. wydruki, opisy, foldery, karty katalogowe itp.), które będą potwierdzały wszystkie wymagane parametry przedstawione w opisie przedmiotu zamówienia.</w:t>
      </w:r>
    </w:p>
    <w:p w14:paraId="3A34542E" w14:textId="32549BB7" w:rsidR="00EB0D4E" w:rsidRDefault="00EB0D4E" w:rsidP="00DF2B59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</w:p>
    <w:p w14:paraId="712DCF9E" w14:textId="77777777" w:rsidR="00EB0D4E" w:rsidRPr="009C5779" w:rsidRDefault="00EB0D4E" w:rsidP="00EB0D4E">
      <w:pPr>
        <w:jc w:val="both"/>
        <w:rPr>
          <w:rFonts w:ascii="Adagio_Slab" w:hAnsi="Adagio_Slab"/>
          <w:sz w:val="20"/>
          <w:szCs w:val="20"/>
        </w:rPr>
      </w:pPr>
      <w:r w:rsidRPr="009C5779">
        <w:rPr>
          <w:rFonts w:ascii="Adagio_Slab" w:hAnsi="Adagio_Slab"/>
          <w:sz w:val="20"/>
          <w:szCs w:val="20"/>
        </w:rPr>
        <w:t xml:space="preserve">Wypełniony </w:t>
      </w:r>
      <w:r w:rsidRPr="009C5779">
        <w:rPr>
          <w:rFonts w:ascii="Adagio_Slab" w:hAnsi="Adagio_Slab"/>
          <w:b/>
          <w:bCs/>
          <w:sz w:val="20"/>
          <w:szCs w:val="20"/>
        </w:rPr>
        <w:t>Formularz cenowy</w:t>
      </w:r>
      <w:r w:rsidRPr="009C5779">
        <w:rPr>
          <w:rFonts w:ascii="Adagio_Slab" w:hAnsi="Adagio_Slab"/>
          <w:sz w:val="20"/>
          <w:szCs w:val="20"/>
        </w:rPr>
        <w:t xml:space="preserve">, musi zawierać nazwy producenta i modelu proponowanego urządzenia. Wszystkie ceny w formularzu powinny być podane w złotych polskich. </w:t>
      </w:r>
    </w:p>
    <w:p w14:paraId="0582D91D" w14:textId="77777777" w:rsidR="00EB0D4E" w:rsidRPr="009C5779" w:rsidRDefault="00EB0D4E" w:rsidP="00EB0D4E">
      <w:pPr>
        <w:jc w:val="both"/>
        <w:rPr>
          <w:rFonts w:ascii="Adagio_Slab" w:hAnsi="Adagio_Slab"/>
          <w:sz w:val="20"/>
          <w:szCs w:val="20"/>
        </w:rPr>
      </w:pPr>
      <w:r w:rsidRPr="009C5779">
        <w:rPr>
          <w:rFonts w:ascii="Adagio_Slab" w:hAnsi="Adagio_Slab"/>
          <w:sz w:val="20"/>
          <w:szCs w:val="20"/>
        </w:rPr>
        <w:t xml:space="preserve">Wykonawca oblicza cenę oferty uwzględniając całkowity koszt wykonania zamówienia (w tym dostawę do danej jednostki) oraz ewentualne upusty, rabaty oraz inne elementy niezbędne do wykonania zamówienia. </w:t>
      </w:r>
    </w:p>
    <w:p w14:paraId="07CFD2A1" w14:textId="77777777" w:rsidR="00EB0D4E" w:rsidRPr="009C5779" w:rsidRDefault="00EB0D4E" w:rsidP="00EB0D4E">
      <w:pPr>
        <w:jc w:val="both"/>
        <w:rPr>
          <w:rFonts w:ascii="Adagio_Slab" w:hAnsi="Adagio_Slab"/>
          <w:sz w:val="20"/>
          <w:szCs w:val="20"/>
        </w:rPr>
      </w:pPr>
    </w:p>
    <w:p w14:paraId="4AD01A98" w14:textId="77777777" w:rsidR="00EB0D4E" w:rsidRPr="009C5779" w:rsidRDefault="00EB0D4E" w:rsidP="00EB0D4E">
      <w:pPr>
        <w:jc w:val="both"/>
        <w:rPr>
          <w:rFonts w:ascii="Adagio_Slab" w:hAnsi="Adagio_Slab"/>
          <w:sz w:val="20"/>
          <w:szCs w:val="20"/>
        </w:rPr>
      </w:pPr>
      <w:r w:rsidRPr="009C5779">
        <w:rPr>
          <w:rFonts w:ascii="Adagio_Slab" w:hAnsi="Adagio_Slab"/>
          <w:sz w:val="20"/>
          <w:szCs w:val="20"/>
        </w:rPr>
        <w:t>Wyliczoną wartość zamówienia z poz. RAZEM należy przenieść do formularza ofertowego.</w:t>
      </w:r>
    </w:p>
    <w:p w14:paraId="72E67865" w14:textId="38078809" w:rsidR="00EB0D4E" w:rsidRDefault="00EB0D4E" w:rsidP="00DF2B59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</w:p>
    <w:bookmarkEnd w:id="2"/>
    <w:p w14:paraId="573DEF35" w14:textId="77777777" w:rsidR="00DF2B59" w:rsidRPr="002C4B49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p w14:paraId="02DF836B" w14:textId="2ADB47EF" w:rsidR="00EB0D4E" w:rsidRDefault="00EB0D4E">
      <w:pPr>
        <w:rPr>
          <w:rFonts w:ascii="Adagio_Slab" w:hAnsi="Adagio_Slab" w:cs="Arial"/>
          <w:b/>
          <w:bCs/>
          <w:sz w:val="20"/>
          <w:szCs w:val="20"/>
        </w:rPr>
      </w:pPr>
      <w:r>
        <w:rPr>
          <w:rFonts w:ascii="Adagio_Slab" w:hAnsi="Adagio_Slab" w:cs="Arial"/>
          <w:b/>
          <w:bCs/>
          <w:sz w:val="20"/>
          <w:szCs w:val="20"/>
        </w:rPr>
        <w:br w:type="page"/>
      </w:r>
    </w:p>
    <w:p w14:paraId="39637836" w14:textId="77777777" w:rsidR="00EB0D4E" w:rsidRDefault="00EB0D4E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1DA612D0" w14:textId="66812118" w:rsidR="0042085C" w:rsidRPr="00AF6AC4" w:rsidRDefault="0042085C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  <w:r w:rsidRPr="00AF6AC4">
        <w:rPr>
          <w:rFonts w:ascii="Adagio_Slab" w:hAnsi="Adagio_Slab" w:cs="Arial"/>
          <w:b/>
          <w:bCs/>
          <w:sz w:val="20"/>
          <w:szCs w:val="20"/>
        </w:rPr>
        <w:t>Rozdział 3</w:t>
      </w:r>
    </w:p>
    <w:p w14:paraId="072C6D9D" w14:textId="77777777" w:rsidR="0042085C" w:rsidRPr="00AF6AC4" w:rsidRDefault="0042085C" w:rsidP="0042085C">
      <w:pPr>
        <w:spacing w:after="160" w:line="276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AF6AC4">
        <w:rPr>
          <w:rFonts w:ascii="Adagio_Slab" w:hAnsi="Adagio_Slab" w:cs="Arial"/>
          <w:b/>
          <w:bCs/>
          <w:sz w:val="20"/>
          <w:szCs w:val="20"/>
        </w:rPr>
        <w:t>Formularze dotyczące spełniania przez Wykonawcę warunków udziału w postępowaniu/ wykazania braku podstaw do wykluczenia Wykonawcy z postępowania</w:t>
      </w:r>
    </w:p>
    <w:p w14:paraId="4E75CE6A" w14:textId="77777777" w:rsidR="0042085C" w:rsidRPr="00AF6AC4" w:rsidRDefault="00A05A2D" w:rsidP="00CC7AE5">
      <w:pPr>
        <w:spacing w:after="160" w:line="360" w:lineRule="auto"/>
        <w:jc w:val="center"/>
        <w:rPr>
          <w:rFonts w:ascii="Adagio_Slab" w:hAnsi="Adagio_Slab" w:cs="Arial"/>
        </w:rPr>
      </w:pPr>
      <w:r w:rsidRPr="00AF6AC4">
        <w:rPr>
          <w:rFonts w:ascii="Adagio_Slab" w:hAnsi="Adagio_Slab" w:cs="Arial"/>
        </w:rPr>
        <w:br w:type="page"/>
      </w:r>
    </w:p>
    <w:p w14:paraId="187CA30F" w14:textId="77777777" w:rsidR="00A05A2D" w:rsidRPr="00AF6AC4" w:rsidRDefault="00A05A2D" w:rsidP="00CC7AE5">
      <w:pPr>
        <w:spacing w:after="160" w:line="360" w:lineRule="auto"/>
        <w:jc w:val="center"/>
        <w:rPr>
          <w:rFonts w:ascii="Adagio_Slab" w:hAnsi="Adagio_Slab" w:cs="Arial"/>
        </w:rPr>
      </w:pPr>
    </w:p>
    <w:p w14:paraId="0088352B" w14:textId="77777777" w:rsidR="00A05A2D" w:rsidRPr="00AF6AC4" w:rsidRDefault="00A05A2D" w:rsidP="00CC7AE5">
      <w:pPr>
        <w:spacing w:after="160" w:line="360" w:lineRule="auto"/>
        <w:jc w:val="center"/>
        <w:rPr>
          <w:rFonts w:ascii="Adagio_Slab" w:hAnsi="Adagio_Slab" w:cs="Arial"/>
        </w:rPr>
      </w:pPr>
    </w:p>
    <w:p w14:paraId="046C6760" w14:textId="77777777" w:rsidR="00A05A2D" w:rsidRPr="00AF6AC4" w:rsidRDefault="00A05A2D" w:rsidP="00CC7AE5">
      <w:pPr>
        <w:spacing w:after="160" w:line="360" w:lineRule="auto"/>
        <w:jc w:val="center"/>
        <w:rPr>
          <w:rFonts w:ascii="Adagio_Slab" w:hAnsi="Adagio_Slab" w:cs="Arial"/>
        </w:rPr>
      </w:pPr>
    </w:p>
    <w:p w14:paraId="4DC67C8E" w14:textId="77777777" w:rsidR="00CC7AE5" w:rsidRPr="00AF6AC4" w:rsidRDefault="00CC7AE5" w:rsidP="00CC7AE5">
      <w:pPr>
        <w:spacing w:after="160" w:line="276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AF6AC4">
        <w:rPr>
          <w:rFonts w:ascii="Adagio_Slab" w:hAnsi="Adagio_Slab" w:cs="Arial"/>
          <w:b/>
          <w:sz w:val="20"/>
          <w:szCs w:val="20"/>
        </w:rPr>
        <w:t xml:space="preserve">Formularz 3.1 </w:t>
      </w:r>
    </w:p>
    <w:p w14:paraId="52A53F24" w14:textId="543E0881" w:rsidR="00CC7AE5" w:rsidRPr="00AF6AC4" w:rsidRDefault="00CC7AE5" w:rsidP="00CC7AE5">
      <w:pPr>
        <w:spacing w:after="160" w:line="276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AF6AC4">
        <w:rPr>
          <w:rFonts w:ascii="Adagio_Slab" w:hAnsi="Adagio_Slab" w:cs="Arial"/>
          <w:b/>
          <w:sz w:val="20"/>
          <w:szCs w:val="20"/>
        </w:rPr>
        <w:t xml:space="preserve">Jednolity europejski dokument zamówienia (JEDZ-ESPD) przygotowany wstępnie przez Zamawiającego dla przedmiotowego postępowania jest dostępny na </w:t>
      </w:r>
      <w:r w:rsidR="004024A4" w:rsidRPr="00AF6AC4">
        <w:rPr>
          <w:rFonts w:ascii="Adagio_Slab" w:hAnsi="Adagio_Slab" w:cs="Arial"/>
          <w:b/>
          <w:sz w:val="20"/>
          <w:szCs w:val="20"/>
        </w:rPr>
        <w:t>Platformie</w:t>
      </w:r>
      <w:r w:rsidRPr="00AF6AC4">
        <w:rPr>
          <w:rFonts w:ascii="Adagio_Slab" w:hAnsi="Adagio_Slab" w:cs="Arial"/>
          <w:b/>
          <w:sz w:val="20"/>
          <w:szCs w:val="20"/>
        </w:rPr>
        <w:t xml:space="preserve"> w miejscu zamieszczenia niniejszej </w:t>
      </w:r>
      <w:r w:rsidR="00721CB7" w:rsidRPr="00AF6AC4">
        <w:rPr>
          <w:rFonts w:ascii="Adagio_Slab" w:hAnsi="Adagio_Slab" w:cs="Arial"/>
          <w:b/>
          <w:sz w:val="20"/>
          <w:szCs w:val="20"/>
        </w:rPr>
        <w:t>SWZ</w:t>
      </w:r>
      <w:r w:rsidRPr="00AF6AC4">
        <w:rPr>
          <w:rFonts w:ascii="Adagio_Slab" w:hAnsi="Adagio_Slab" w:cs="Arial"/>
          <w:b/>
          <w:sz w:val="20"/>
          <w:szCs w:val="20"/>
        </w:rPr>
        <w:t xml:space="preserve"> w formacie </w:t>
      </w:r>
      <w:proofErr w:type="spellStart"/>
      <w:r w:rsidR="005224F8" w:rsidRPr="00AF6AC4">
        <w:rPr>
          <w:rFonts w:ascii="Adagio_Slab" w:hAnsi="Adagio_Slab" w:cs="Arial"/>
          <w:b/>
          <w:sz w:val="20"/>
          <w:szCs w:val="20"/>
        </w:rPr>
        <w:t>xml</w:t>
      </w:r>
      <w:proofErr w:type="spellEnd"/>
      <w:r w:rsidR="005224F8" w:rsidRPr="00AF6AC4">
        <w:rPr>
          <w:rFonts w:ascii="Adagio_Slab" w:hAnsi="Adagio_Slab" w:cs="Arial"/>
          <w:b/>
          <w:sz w:val="20"/>
          <w:szCs w:val="20"/>
        </w:rPr>
        <w:t xml:space="preserve"> </w:t>
      </w:r>
      <w:r w:rsidRPr="00AF6AC4">
        <w:rPr>
          <w:rFonts w:ascii="Adagio_Slab" w:hAnsi="Adagio_Slab" w:cs="Arial"/>
          <w:b/>
          <w:sz w:val="20"/>
          <w:szCs w:val="20"/>
        </w:rPr>
        <w:t xml:space="preserve">– do zaimportowania w serwisie </w:t>
      </w:r>
      <w:proofErr w:type="spellStart"/>
      <w:r w:rsidRPr="00AF6AC4">
        <w:rPr>
          <w:rFonts w:ascii="Adagio_Slab" w:hAnsi="Adagio_Slab" w:cs="Arial"/>
          <w:b/>
          <w:sz w:val="20"/>
          <w:szCs w:val="20"/>
        </w:rPr>
        <w:t>eESPD</w:t>
      </w:r>
      <w:proofErr w:type="spellEnd"/>
      <w:r w:rsidRPr="00AF6AC4">
        <w:rPr>
          <w:rFonts w:ascii="Adagio_Slab" w:hAnsi="Adagio_Slab" w:cs="Arial"/>
          <w:b/>
          <w:sz w:val="20"/>
          <w:szCs w:val="20"/>
        </w:rPr>
        <w:t>.</w:t>
      </w:r>
    </w:p>
    <w:p w14:paraId="5973C3AA" w14:textId="77777777" w:rsidR="009C2110" w:rsidRPr="00AF6AC4" w:rsidRDefault="00CC7AE5" w:rsidP="00CC7AE5">
      <w:pPr>
        <w:spacing w:after="160" w:line="276" w:lineRule="auto"/>
        <w:jc w:val="center"/>
        <w:rPr>
          <w:rFonts w:ascii="Adagio_Slab" w:hAnsi="Adagio_Slab" w:cs="Arial"/>
          <w:sz w:val="20"/>
          <w:szCs w:val="20"/>
        </w:rPr>
      </w:pPr>
      <w:r w:rsidRPr="00AF6AC4">
        <w:rPr>
          <w:rFonts w:ascii="Adagio_Slab" w:hAnsi="Adagio_Slab" w:cs="Arial"/>
          <w:sz w:val="20"/>
          <w:szCs w:val="20"/>
        </w:rPr>
        <w:t>(osobny plik)</w:t>
      </w:r>
    </w:p>
    <w:p w14:paraId="59AFD092" w14:textId="77777777" w:rsidR="009C2110" w:rsidRPr="00AF6AC4" w:rsidRDefault="009C2110" w:rsidP="00CC7AE5">
      <w:pPr>
        <w:spacing w:after="160" w:line="276" w:lineRule="auto"/>
        <w:jc w:val="center"/>
        <w:rPr>
          <w:rFonts w:ascii="Adagio_Slab" w:hAnsi="Adagio_Slab" w:cs="Arial"/>
          <w:sz w:val="20"/>
          <w:szCs w:val="20"/>
        </w:rPr>
      </w:pPr>
    </w:p>
    <w:p w14:paraId="06C302C0" w14:textId="77777777" w:rsidR="009C2110" w:rsidRPr="00AF6AC4" w:rsidRDefault="009C2110" w:rsidP="00CC7AE5">
      <w:pPr>
        <w:spacing w:after="160" w:line="276" w:lineRule="auto"/>
        <w:jc w:val="center"/>
        <w:rPr>
          <w:rFonts w:ascii="Adagio_Slab" w:hAnsi="Adagio_Slab" w:cs="Arial"/>
          <w:sz w:val="20"/>
          <w:szCs w:val="20"/>
        </w:rPr>
      </w:pPr>
    </w:p>
    <w:p w14:paraId="287423B8" w14:textId="48E14FE6" w:rsidR="0006363E" w:rsidRPr="00AF6AC4" w:rsidRDefault="000540C5" w:rsidP="00CC7AE5">
      <w:pPr>
        <w:spacing w:after="160" w:line="276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AF6AC4">
        <w:rPr>
          <w:rFonts w:ascii="Adagio_Slab" w:hAnsi="Adagio_Slab" w:cs="Arial"/>
          <w:b/>
        </w:rPr>
        <w:br w:type="page"/>
      </w:r>
      <w:r w:rsidR="00CC7AE5" w:rsidRPr="00AF6AC4">
        <w:rPr>
          <w:rFonts w:ascii="Adagio_Slab" w:hAnsi="Adagio_Slab" w:cs="Arial"/>
          <w:b/>
          <w:bCs/>
          <w:sz w:val="20"/>
          <w:szCs w:val="20"/>
        </w:rPr>
        <w:lastRenderedPageBreak/>
        <w:t>Formularz 3.2.</w:t>
      </w:r>
    </w:p>
    <w:p w14:paraId="0A8B02F1" w14:textId="4D847D29" w:rsidR="0006363E" w:rsidRPr="00AF6AC4" w:rsidRDefault="0006363E" w:rsidP="0006363E">
      <w:pPr>
        <w:rPr>
          <w:rFonts w:ascii="Adagio_Slab" w:hAnsi="Adagio_Slab" w:cs="Arial"/>
          <w:sz w:val="20"/>
          <w:szCs w:val="20"/>
          <w:u w:val="single"/>
        </w:rPr>
      </w:pPr>
    </w:p>
    <w:p w14:paraId="3323B3A8" w14:textId="77777777" w:rsidR="00782F69" w:rsidRPr="00AF6AC4" w:rsidRDefault="00782F69" w:rsidP="00782F69">
      <w:pPr>
        <w:ind w:right="5953"/>
        <w:rPr>
          <w:rFonts w:ascii="Adagio_Slab" w:hAnsi="Adagio_Slab" w:cs="Arial"/>
          <w:b/>
          <w:sz w:val="20"/>
          <w:szCs w:val="20"/>
          <w:u w:val="single"/>
        </w:rPr>
      </w:pPr>
    </w:p>
    <w:p w14:paraId="7BB0131D" w14:textId="77777777" w:rsidR="00782F69" w:rsidRPr="00AF6AC4" w:rsidRDefault="00782F69" w:rsidP="00782F69">
      <w:pPr>
        <w:spacing w:after="120" w:line="360" w:lineRule="auto"/>
        <w:jc w:val="center"/>
        <w:rPr>
          <w:rFonts w:ascii="Adagio_Slab" w:hAnsi="Adagio_Slab" w:cs="Arial"/>
          <w:b/>
          <w:sz w:val="20"/>
          <w:szCs w:val="20"/>
          <w:u w:val="single"/>
        </w:rPr>
      </w:pPr>
      <w:r w:rsidRPr="00AF6AC4">
        <w:rPr>
          <w:rFonts w:ascii="Adagio_Slab" w:hAnsi="Adagio_Slab" w:cs="Arial"/>
          <w:b/>
          <w:sz w:val="20"/>
          <w:szCs w:val="20"/>
          <w:u w:val="single"/>
        </w:rPr>
        <w:t xml:space="preserve">Oświadczenie Wykonawcy </w:t>
      </w:r>
    </w:p>
    <w:p w14:paraId="2CDA2CA2" w14:textId="151EA727" w:rsidR="00782F69" w:rsidRPr="00AF6AC4" w:rsidRDefault="00782F69" w:rsidP="00782F69">
      <w:pPr>
        <w:spacing w:line="360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AF6AC4">
        <w:rPr>
          <w:rFonts w:ascii="Adagio_Slab" w:hAnsi="Adagio_Slab" w:cs="Arial"/>
          <w:b/>
          <w:sz w:val="20"/>
          <w:szCs w:val="20"/>
        </w:rPr>
        <w:t>o przynależności lub braku przynależności do tej samej grupy kapitałowej,</w:t>
      </w:r>
      <w:r w:rsidRPr="00AF6AC4">
        <w:rPr>
          <w:rFonts w:ascii="Adagio_Slab" w:hAnsi="Adagio_Slab" w:cs="Arial"/>
          <w:b/>
          <w:sz w:val="20"/>
          <w:szCs w:val="20"/>
        </w:rPr>
        <w:br/>
      </w:r>
    </w:p>
    <w:p w14:paraId="48EF084F" w14:textId="77777777" w:rsidR="00782F69" w:rsidRPr="00AF6AC4" w:rsidRDefault="00782F69" w:rsidP="00782F69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4C809E61" w14:textId="53FF3E96" w:rsidR="00782F69" w:rsidRPr="00DE6C4D" w:rsidRDefault="00782F69" w:rsidP="00DE6C4D">
      <w:pPr>
        <w:pStyle w:val="Zwykytekst"/>
        <w:tabs>
          <w:tab w:val="left" w:leader="dot" w:pos="9360"/>
        </w:tabs>
        <w:spacing w:line="360" w:lineRule="auto"/>
        <w:ind w:left="5580" w:right="23"/>
        <w:rPr>
          <w:rFonts w:ascii="Adagio_Slab" w:hAnsi="Adagio_Slab" w:cs="Arial"/>
          <w:b/>
          <w:bCs/>
        </w:rPr>
      </w:pPr>
      <w:r w:rsidRPr="00DE6C4D">
        <w:rPr>
          <w:rFonts w:ascii="Adagio_Slab" w:hAnsi="Adagio_Slab" w:cs="Arial"/>
          <w:b/>
          <w:bCs/>
        </w:rPr>
        <w:t>Do</w:t>
      </w:r>
    </w:p>
    <w:p w14:paraId="7D48C1A8" w14:textId="77777777" w:rsidR="00782F69" w:rsidRPr="00DE6C4D" w:rsidRDefault="00782F69" w:rsidP="00DE6C4D">
      <w:pPr>
        <w:pStyle w:val="Zwykytekst"/>
        <w:tabs>
          <w:tab w:val="left" w:leader="dot" w:pos="9360"/>
        </w:tabs>
        <w:spacing w:line="360" w:lineRule="auto"/>
        <w:ind w:left="5579" w:right="23"/>
        <w:rPr>
          <w:rFonts w:ascii="Adagio_Slab" w:hAnsi="Adagio_Slab" w:cs="Arial"/>
          <w:b/>
          <w:bCs/>
        </w:rPr>
      </w:pPr>
      <w:r w:rsidRPr="00DE6C4D">
        <w:rPr>
          <w:rFonts w:ascii="Adagio_Slab" w:hAnsi="Adagio_Slab" w:cs="Arial"/>
          <w:b/>
          <w:bCs/>
        </w:rPr>
        <w:t>Politechnika Warszawska</w:t>
      </w:r>
    </w:p>
    <w:p w14:paraId="6B3A42BD" w14:textId="1F17811F" w:rsidR="00782F69" w:rsidRPr="00DE6C4D" w:rsidRDefault="00DE6C4D" w:rsidP="00DE6C4D">
      <w:pPr>
        <w:pStyle w:val="Zwykytekst"/>
        <w:tabs>
          <w:tab w:val="left" w:leader="dot" w:pos="9360"/>
        </w:tabs>
        <w:spacing w:line="360" w:lineRule="auto"/>
        <w:ind w:left="5579" w:right="23"/>
        <w:rPr>
          <w:rFonts w:ascii="Adagio_Slab" w:hAnsi="Adagio_Slab" w:cs="Arial"/>
          <w:b/>
          <w:bCs/>
        </w:rPr>
      </w:pPr>
      <w:r w:rsidRPr="00DE6C4D">
        <w:rPr>
          <w:rFonts w:ascii="Adagio_Slab" w:hAnsi="Adagio_Slab" w:cs="Arial"/>
          <w:b/>
          <w:bCs/>
        </w:rPr>
        <w:t xml:space="preserve">Wydział Mechaniczny Energetyki </w:t>
      </w:r>
      <w:r>
        <w:rPr>
          <w:rFonts w:ascii="Adagio_Slab" w:hAnsi="Adagio_Slab" w:cs="Arial"/>
          <w:b/>
          <w:bCs/>
        </w:rPr>
        <w:br/>
      </w:r>
      <w:r w:rsidRPr="00DE6C4D">
        <w:rPr>
          <w:rFonts w:ascii="Adagio_Slab" w:hAnsi="Adagio_Slab" w:cs="Arial"/>
          <w:b/>
          <w:bCs/>
        </w:rPr>
        <w:t>i Lotnictwa</w:t>
      </w:r>
    </w:p>
    <w:p w14:paraId="351F3E7A" w14:textId="77777777" w:rsidR="00782F69" w:rsidRPr="00AF6AC4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Adagio_Slab" w:hAnsi="Adagio_Slab" w:cs="Arial"/>
          <w:b/>
          <w:bCs/>
          <w:sz w:val="18"/>
          <w:szCs w:val="18"/>
        </w:rPr>
      </w:pPr>
    </w:p>
    <w:p w14:paraId="0AACA4DE" w14:textId="77777777" w:rsidR="00782F69" w:rsidRPr="00AF6AC4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Adagio_Slab" w:hAnsi="Adagio_Slab" w:cs="Arial"/>
          <w:b/>
          <w:bCs/>
          <w:sz w:val="18"/>
          <w:szCs w:val="18"/>
        </w:rPr>
      </w:pPr>
    </w:p>
    <w:p w14:paraId="6399C37A" w14:textId="46685C1F" w:rsidR="00782F69" w:rsidRPr="00AF6AC4" w:rsidRDefault="00782F69" w:rsidP="00782F69">
      <w:pPr>
        <w:pStyle w:val="Zwykytekst1"/>
        <w:tabs>
          <w:tab w:val="left" w:leader="dot" w:pos="9360"/>
        </w:tabs>
        <w:spacing w:before="120" w:after="120"/>
        <w:jc w:val="both"/>
        <w:rPr>
          <w:rFonts w:ascii="Adagio_Slab" w:hAnsi="Adagio_Slab" w:cs="Arial"/>
          <w:b/>
        </w:rPr>
      </w:pPr>
      <w:r w:rsidRPr="00AF6AC4">
        <w:rPr>
          <w:rFonts w:ascii="Adagio_Slab" w:hAnsi="Adagio_Slab" w:cs="Arial"/>
          <w:b/>
        </w:rPr>
        <w:t xml:space="preserve">Na potrzeby postępowania o udzielenie zamówienia publicznego na: </w:t>
      </w:r>
    </w:p>
    <w:p w14:paraId="1B1F26B9" w14:textId="1075613C" w:rsidR="004110C1" w:rsidRPr="0019677E" w:rsidRDefault="004110C1" w:rsidP="00EB0D4E">
      <w:pPr>
        <w:pStyle w:val="Tekstpodstawowy"/>
        <w:ind w:left="-142"/>
        <w:jc w:val="both"/>
        <w:rPr>
          <w:rFonts w:ascii="Adagio_Slab" w:hAnsi="Adagio_Slab"/>
          <w:bCs/>
          <w:color w:val="0000FF"/>
          <w:sz w:val="20"/>
          <w:szCs w:val="20"/>
        </w:rPr>
      </w:pPr>
      <w:r w:rsidRPr="0019677E">
        <w:rPr>
          <w:rFonts w:ascii="Adagio_Slab" w:hAnsi="Adagio_Slab"/>
          <w:bCs/>
          <w:color w:val="0000FF"/>
          <w:sz w:val="20"/>
          <w:szCs w:val="20"/>
        </w:rPr>
        <w:t>Dostaw</w:t>
      </w:r>
      <w:r>
        <w:rPr>
          <w:rFonts w:ascii="Calibri" w:hAnsi="Calibri" w:cs="Calibri"/>
          <w:bCs/>
          <w:color w:val="0000FF"/>
          <w:sz w:val="20"/>
          <w:szCs w:val="20"/>
        </w:rPr>
        <w:t>ę</w:t>
      </w:r>
      <w:r w:rsidRPr="0019677E">
        <w:rPr>
          <w:rFonts w:ascii="Adagio_Slab" w:hAnsi="Adagio_Slab"/>
          <w:bCs/>
          <w:color w:val="0000FF"/>
          <w:sz w:val="20"/>
          <w:szCs w:val="20"/>
        </w:rPr>
        <w:t xml:space="preserve"> stacji roboczej oraz 2 monitorów w związku z  realizacją projektu</w:t>
      </w:r>
      <w:r w:rsidRPr="0019677E">
        <w:rPr>
          <w:rFonts w:ascii="Adagio_Slab" w:hAnsi="Adagio_Slab"/>
          <w:color w:val="0000FF"/>
          <w:sz w:val="20"/>
          <w:szCs w:val="20"/>
        </w:rPr>
        <w:t xml:space="preserve"> </w:t>
      </w:r>
      <w:r w:rsidRPr="0019677E">
        <w:rPr>
          <w:rFonts w:ascii="Adagio_Slab" w:hAnsi="Adagio_Slab" w:cs="Segoe UI"/>
          <w:bCs/>
          <w:color w:val="0000FF"/>
          <w:sz w:val="20"/>
          <w:szCs w:val="20"/>
        </w:rPr>
        <w:t>NCN – POLS pt</w:t>
      </w:r>
      <w:r w:rsidRPr="0019677E">
        <w:rPr>
          <w:rFonts w:ascii="Adagio_Slab" w:hAnsi="Adagio_Slab"/>
          <w:color w:val="0000FF"/>
          <w:sz w:val="20"/>
          <w:szCs w:val="20"/>
        </w:rPr>
        <w:t xml:space="preserve">. „Badanie wielkoskalowych struktur w turbulentnym wirowym przepływie von </w:t>
      </w:r>
      <w:proofErr w:type="spellStart"/>
      <w:r w:rsidRPr="0019677E">
        <w:rPr>
          <w:rFonts w:ascii="Adagio_Slab" w:hAnsi="Adagio_Slab"/>
          <w:color w:val="0000FF"/>
          <w:sz w:val="20"/>
          <w:szCs w:val="20"/>
        </w:rPr>
        <w:t>Kármána</w:t>
      </w:r>
      <w:proofErr w:type="spellEnd"/>
      <w:r w:rsidRPr="0019677E">
        <w:rPr>
          <w:rFonts w:ascii="Adagio_Slab" w:hAnsi="Adagio_Slab"/>
          <w:color w:val="0000FF"/>
          <w:sz w:val="20"/>
          <w:szCs w:val="20"/>
        </w:rPr>
        <w:t xml:space="preserve"> z przegrodami” - </w:t>
      </w:r>
      <w:r w:rsidRPr="0019677E">
        <w:rPr>
          <w:rFonts w:ascii="Adagio_Slab" w:hAnsi="Adagio_Slab" w:cs="Segoe UI"/>
          <w:bCs/>
          <w:color w:val="0000FF"/>
          <w:sz w:val="20"/>
          <w:szCs w:val="20"/>
        </w:rPr>
        <w:t xml:space="preserve">umowa nr UMO - 20/37/K/ST8/02594 </w:t>
      </w:r>
      <w:r w:rsidRPr="0019677E">
        <w:rPr>
          <w:rFonts w:ascii="Adagio_Slab" w:hAnsi="Adagio_Slab"/>
          <w:bCs/>
          <w:color w:val="0000FF"/>
          <w:sz w:val="20"/>
          <w:szCs w:val="20"/>
        </w:rPr>
        <w:t>dla Instytutu Techniki Lotniczej i Mechaniki Stosowanej Wydziału Mechanicznego Energetyki i Lotnictwa Politechniki Warszawskiej.</w:t>
      </w:r>
    </w:p>
    <w:p w14:paraId="5C7313FB" w14:textId="77777777" w:rsidR="00796C15" w:rsidRDefault="00796C15" w:rsidP="00816B00">
      <w:pPr>
        <w:rPr>
          <w:rFonts w:ascii="Adagio_Slab" w:hAnsi="Adagio_Slab" w:cs="Arial"/>
          <w:spacing w:val="-2"/>
          <w:sz w:val="20"/>
          <w:szCs w:val="20"/>
        </w:rPr>
      </w:pPr>
    </w:p>
    <w:p w14:paraId="0DE413DE" w14:textId="6AC22A9F" w:rsidR="00816B00" w:rsidRPr="00796C15" w:rsidRDefault="00782F69" w:rsidP="00816B00">
      <w:pPr>
        <w:rPr>
          <w:rFonts w:ascii="Adagio_Slab" w:hAnsi="Adagio_Slab" w:cs="Arial"/>
          <w:b/>
          <w:bCs/>
          <w:color w:val="0000FF"/>
          <w:sz w:val="20"/>
          <w:szCs w:val="20"/>
        </w:rPr>
      </w:pPr>
      <w:r w:rsidRPr="00AF6AC4">
        <w:rPr>
          <w:rFonts w:ascii="Adagio_Slab" w:hAnsi="Adagio_Slab" w:cs="Arial"/>
          <w:spacing w:val="-2"/>
          <w:sz w:val="20"/>
          <w:szCs w:val="20"/>
        </w:rPr>
        <w:t xml:space="preserve">Znak postępowania: </w:t>
      </w:r>
      <w:r w:rsidR="00816B00" w:rsidRPr="00796C15">
        <w:rPr>
          <w:rFonts w:ascii="Adagio_Slab" w:hAnsi="Adagio_Slab" w:cs="Arial"/>
          <w:b/>
          <w:bCs/>
          <w:color w:val="0000FF"/>
          <w:sz w:val="20"/>
          <w:szCs w:val="20"/>
        </w:rPr>
        <w:t>MELBDZ.261.</w:t>
      </w:r>
      <w:r w:rsidR="00796C15" w:rsidRPr="00796C15">
        <w:rPr>
          <w:rFonts w:ascii="Adagio_Slab" w:hAnsi="Adagio_Slab" w:cs="Arial"/>
          <w:b/>
          <w:bCs/>
          <w:color w:val="0000FF"/>
          <w:sz w:val="20"/>
          <w:szCs w:val="20"/>
        </w:rPr>
        <w:t>3</w:t>
      </w:r>
      <w:r w:rsidR="004110C1">
        <w:rPr>
          <w:rFonts w:ascii="Adagio_Slab" w:hAnsi="Adagio_Slab" w:cs="Arial"/>
          <w:b/>
          <w:bCs/>
          <w:color w:val="0000FF"/>
          <w:sz w:val="20"/>
          <w:szCs w:val="20"/>
        </w:rPr>
        <w:t>3</w:t>
      </w:r>
      <w:r w:rsidR="00816B00" w:rsidRPr="00796C15">
        <w:rPr>
          <w:rFonts w:ascii="Adagio_Slab" w:hAnsi="Adagio_Slab" w:cs="Arial"/>
          <w:b/>
          <w:bCs/>
          <w:color w:val="0000FF"/>
          <w:sz w:val="20"/>
          <w:szCs w:val="20"/>
        </w:rPr>
        <w:t>.2021.</w:t>
      </w:r>
    </w:p>
    <w:p w14:paraId="0FCC9F1C" w14:textId="77777777" w:rsidR="00782F69" w:rsidRPr="00AF6AC4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AF6AC4">
        <w:rPr>
          <w:rFonts w:ascii="Adagio_Slab" w:hAnsi="Adagio_Slab" w:cs="Arial"/>
          <w:sz w:val="20"/>
          <w:szCs w:val="20"/>
          <w:lang w:eastAsia="ar-SA"/>
        </w:rPr>
        <w:t xml:space="preserve">My, niżej podpisani </w:t>
      </w:r>
      <w:r w:rsidRPr="00AF6AC4">
        <w:rPr>
          <w:rFonts w:ascii="Adagio_Slab" w:hAnsi="Adagio_Slab" w:cs="Arial"/>
          <w:sz w:val="20"/>
          <w:szCs w:val="20"/>
        </w:rPr>
        <w:t>_________________________________________________________</w:t>
      </w:r>
    </w:p>
    <w:p w14:paraId="3800A3C7" w14:textId="77777777" w:rsidR="00782F69" w:rsidRPr="00AF6AC4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b/>
          <w:sz w:val="20"/>
          <w:szCs w:val="20"/>
          <w:lang w:eastAsia="ar-SA"/>
        </w:rPr>
      </w:pPr>
      <w:r w:rsidRPr="00AF6AC4">
        <w:rPr>
          <w:rFonts w:ascii="Adagio_Slab" w:hAnsi="Adagio_Slab" w:cs="Arial"/>
          <w:sz w:val="20"/>
          <w:szCs w:val="20"/>
          <w:lang w:eastAsia="ar-SA"/>
        </w:rPr>
        <w:t xml:space="preserve">działając w imieniu i na rzecz </w:t>
      </w:r>
      <w:r w:rsidRPr="00AF6AC4">
        <w:rPr>
          <w:rFonts w:ascii="Adagio_Slab" w:hAnsi="Adagio_Slab" w:cs="Arial"/>
          <w:b/>
          <w:sz w:val="20"/>
          <w:szCs w:val="20"/>
          <w:lang w:eastAsia="ar-SA"/>
        </w:rPr>
        <w:t>WYKONAWCY</w:t>
      </w:r>
    </w:p>
    <w:p w14:paraId="0B97E263" w14:textId="77777777" w:rsidR="00782F69" w:rsidRPr="00AF6AC4" w:rsidRDefault="00782F69" w:rsidP="00782F69">
      <w:pPr>
        <w:tabs>
          <w:tab w:val="left" w:pos="1701"/>
        </w:tabs>
        <w:spacing w:before="240" w:after="120"/>
        <w:jc w:val="both"/>
        <w:rPr>
          <w:rFonts w:ascii="Adagio_Slab" w:hAnsi="Adagio_Slab" w:cs="Arial"/>
          <w:sz w:val="20"/>
          <w:szCs w:val="20"/>
        </w:rPr>
      </w:pPr>
      <w:r w:rsidRPr="00AF6AC4">
        <w:rPr>
          <w:rFonts w:ascii="Adagio_Slab" w:hAnsi="Adagio_Slab" w:cs="Arial"/>
          <w:sz w:val="20"/>
          <w:szCs w:val="20"/>
        </w:rPr>
        <w:t>nazwa (firma):</w:t>
      </w:r>
      <w:r w:rsidRPr="00AF6AC4">
        <w:rPr>
          <w:rFonts w:ascii="Adagio_Slab" w:hAnsi="Adagio_Slab" w:cs="Arial"/>
          <w:sz w:val="20"/>
          <w:szCs w:val="20"/>
        </w:rPr>
        <w:tab/>
        <w:t>_________________________________________________________</w:t>
      </w:r>
    </w:p>
    <w:p w14:paraId="5BD11DD5" w14:textId="77777777" w:rsidR="00782F69" w:rsidRPr="00AF6AC4" w:rsidRDefault="00782F69" w:rsidP="008973FF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78D508BF" w14:textId="084BE6A0" w:rsidR="00CC7AE5" w:rsidRPr="00AF6AC4" w:rsidRDefault="00CC7AE5" w:rsidP="008973FF">
      <w:pPr>
        <w:spacing w:line="360" w:lineRule="auto"/>
        <w:jc w:val="both"/>
        <w:rPr>
          <w:rFonts w:ascii="Adagio_Slab" w:hAnsi="Adagio_Slab" w:cs="Arial"/>
          <w:b/>
          <w:sz w:val="20"/>
          <w:szCs w:val="20"/>
        </w:rPr>
      </w:pPr>
      <w:r w:rsidRPr="00AF6AC4">
        <w:rPr>
          <w:rFonts w:ascii="Adagio_Slab" w:hAnsi="Adagio_Slab" w:cs="Arial"/>
          <w:b/>
          <w:bCs/>
          <w:sz w:val="20"/>
          <w:szCs w:val="20"/>
        </w:rPr>
        <w:t>oświadczam</w:t>
      </w:r>
      <w:r w:rsidR="00782F69" w:rsidRPr="00AF6AC4">
        <w:rPr>
          <w:rFonts w:ascii="Adagio_Slab" w:hAnsi="Adagio_Slab" w:cs="Arial"/>
          <w:b/>
          <w:bCs/>
          <w:sz w:val="20"/>
          <w:szCs w:val="20"/>
        </w:rPr>
        <w:t>y</w:t>
      </w:r>
      <w:r w:rsidRPr="00AF6AC4">
        <w:rPr>
          <w:rFonts w:ascii="Adagio_Slab" w:hAnsi="Adagio_Slab" w:cs="Arial"/>
          <w:sz w:val="20"/>
          <w:szCs w:val="20"/>
        </w:rPr>
        <w:t>, co następuje</w:t>
      </w:r>
      <w:r w:rsidR="009C2110" w:rsidRPr="00AF6AC4">
        <w:rPr>
          <w:rFonts w:ascii="Adagio_Slab" w:hAnsi="Adagio_Slab" w:cs="Arial"/>
          <w:sz w:val="20"/>
          <w:szCs w:val="20"/>
        </w:rPr>
        <w:t>*</w:t>
      </w:r>
      <w:r w:rsidRPr="00AF6AC4">
        <w:rPr>
          <w:rFonts w:ascii="Adagio_Slab" w:hAnsi="Adagio_Slab" w:cs="Arial"/>
          <w:sz w:val="20"/>
          <w:szCs w:val="20"/>
        </w:rPr>
        <w:t>:</w:t>
      </w:r>
    </w:p>
    <w:p w14:paraId="1FBD85B8" w14:textId="09471DB9" w:rsidR="00CC7AE5" w:rsidRPr="00AF6AC4" w:rsidRDefault="00CC7AE5" w:rsidP="00BA65CE">
      <w:pPr>
        <w:numPr>
          <w:ilvl w:val="0"/>
          <w:numId w:val="6"/>
        </w:num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AF6AC4">
        <w:rPr>
          <w:rFonts w:ascii="Adagio_Slab" w:hAnsi="Adagio_Slab" w:cs="Arial"/>
          <w:sz w:val="20"/>
          <w:szCs w:val="20"/>
        </w:rPr>
        <w:t>nie należymy do żadnej grupy kapitałowej</w:t>
      </w:r>
      <w:r w:rsidR="009C2110" w:rsidRPr="00AF6AC4">
        <w:rPr>
          <w:rFonts w:ascii="Adagio_Slab" w:hAnsi="Adagio_Slab" w:cs="Arial"/>
          <w:sz w:val="20"/>
          <w:szCs w:val="20"/>
        </w:rPr>
        <w:t>**</w:t>
      </w:r>
    </w:p>
    <w:p w14:paraId="44BFA0E9" w14:textId="62DB463D" w:rsidR="00CC7AE5" w:rsidRPr="00AF6AC4" w:rsidRDefault="00CC7AE5" w:rsidP="00BA65CE">
      <w:pPr>
        <w:numPr>
          <w:ilvl w:val="0"/>
          <w:numId w:val="6"/>
        </w:num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AF6AC4">
        <w:rPr>
          <w:rFonts w:ascii="Adagio_Slab" w:hAnsi="Adagio_Slab" w:cs="Arial"/>
          <w:sz w:val="20"/>
          <w:szCs w:val="20"/>
        </w:rPr>
        <w:t>nie należymy do tej samej grupy kapitałowej</w:t>
      </w:r>
      <w:r w:rsidR="009C2110" w:rsidRPr="00AF6AC4">
        <w:rPr>
          <w:rFonts w:ascii="Adagio_Slab" w:hAnsi="Adagio_Slab" w:cs="Arial"/>
          <w:sz w:val="20"/>
          <w:szCs w:val="20"/>
        </w:rPr>
        <w:t>**</w:t>
      </w:r>
      <w:r w:rsidRPr="00AF6AC4">
        <w:rPr>
          <w:rFonts w:ascii="Adagio_Slab" w:hAnsi="Adagio_Slab" w:cs="Arial"/>
          <w:sz w:val="20"/>
          <w:szCs w:val="20"/>
        </w:rPr>
        <w:t xml:space="preserve"> z wykonawcami, którzy złożyli oferty</w:t>
      </w:r>
      <w:r w:rsidR="009C2110" w:rsidRPr="00AF6AC4">
        <w:rPr>
          <w:rFonts w:ascii="Adagio_Slab" w:hAnsi="Adagio_Slab" w:cs="Arial"/>
          <w:sz w:val="20"/>
          <w:szCs w:val="20"/>
        </w:rPr>
        <w:t xml:space="preserve"> w postępowaniu</w:t>
      </w:r>
      <w:r w:rsidRPr="00AF6AC4">
        <w:rPr>
          <w:rFonts w:ascii="Adagio_Slab" w:hAnsi="Adagio_Slab" w:cs="Arial"/>
          <w:sz w:val="20"/>
          <w:szCs w:val="20"/>
        </w:rPr>
        <w:t xml:space="preserve"> </w:t>
      </w:r>
    </w:p>
    <w:p w14:paraId="068CE5E9" w14:textId="37483267" w:rsidR="00CC7AE5" w:rsidRPr="00AF6AC4" w:rsidRDefault="00CC7AE5" w:rsidP="00BA65CE">
      <w:pPr>
        <w:numPr>
          <w:ilvl w:val="0"/>
          <w:numId w:val="6"/>
        </w:num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AF6AC4">
        <w:rPr>
          <w:rFonts w:ascii="Adagio_Slab" w:hAnsi="Adagio_Slab" w:cs="Arial"/>
          <w:sz w:val="20"/>
          <w:szCs w:val="20"/>
        </w:rPr>
        <w:t>należymy wraz z wykonawcą, który złożył ofertę – dane wykonawcy:  ___________________________________________________ do tej samej grupy kapitałowej</w:t>
      </w:r>
      <w:r w:rsidR="009C2110" w:rsidRPr="00AF6AC4">
        <w:rPr>
          <w:rFonts w:ascii="Adagio_Slab" w:hAnsi="Adagio_Slab" w:cs="Arial"/>
          <w:sz w:val="20"/>
          <w:szCs w:val="20"/>
        </w:rPr>
        <w:t>**.</w:t>
      </w:r>
    </w:p>
    <w:p w14:paraId="665CD842" w14:textId="67C263F8" w:rsidR="00CC7AE5" w:rsidRPr="00AF6AC4" w:rsidRDefault="00CC7AE5" w:rsidP="00CC7AE5">
      <w:pPr>
        <w:spacing w:line="360" w:lineRule="auto"/>
        <w:ind w:left="370"/>
        <w:jc w:val="both"/>
        <w:rPr>
          <w:rFonts w:ascii="Adagio_Slab" w:hAnsi="Adagio_Slab" w:cs="Arial"/>
          <w:sz w:val="20"/>
          <w:szCs w:val="20"/>
        </w:rPr>
      </w:pPr>
      <w:r w:rsidRPr="00AF6AC4">
        <w:rPr>
          <w:rFonts w:ascii="Adagio_Slab" w:hAnsi="Adagio_Slab" w:cs="Arial"/>
          <w:sz w:val="20"/>
          <w:szCs w:val="20"/>
        </w:rPr>
        <w:t xml:space="preserve">Nie podlegamy jednak wykluczeniu w trybie art. </w:t>
      </w:r>
      <w:r w:rsidR="009C2110" w:rsidRPr="00AF6AC4">
        <w:rPr>
          <w:rFonts w:ascii="Adagio_Slab" w:hAnsi="Adagio_Slab" w:cs="Arial"/>
          <w:sz w:val="20"/>
          <w:szCs w:val="20"/>
        </w:rPr>
        <w:t>108</w:t>
      </w:r>
      <w:r w:rsidRPr="00AF6AC4">
        <w:rPr>
          <w:rFonts w:ascii="Adagio_Slab" w:hAnsi="Adagio_Slab" w:cs="Arial"/>
          <w:sz w:val="20"/>
          <w:szCs w:val="20"/>
        </w:rPr>
        <w:t xml:space="preserve"> ust 1 pkt </w:t>
      </w:r>
      <w:r w:rsidR="009C2110" w:rsidRPr="00AF6AC4">
        <w:rPr>
          <w:rFonts w:ascii="Adagio_Slab" w:hAnsi="Adagio_Slab" w:cs="Arial"/>
          <w:sz w:val="20"/>
          <w:szCs w:val="20"/>
        </w:rPr>
        <w:t>5</w:t>
      </w:r>
      <w:r w:rsidRPr="00AF6AC4">
        <w:rPr>
          <w:rFonts w:ascii="Adagio_Slab" w:hAnsi="Adagio_Slab" w:cs="Arial"/>
          <w:sz w:val="20"/>
          <w:szCs w:val="20"/>
        </w:rPr>
        <w:t xml:space="preserve"> ustawy </w:t>
      </w:r>
      <w:proofErr w:type="spellStart"/>
      <w:r w:rsidRPr="00AF6AC4">
        <w:rPr>
          <w:rFonts w:ascii="Adagio_Slab" w:hAnsi="Adagio_Slab" w:cs="Arial"/>
          <w:sz w:val="20"/>
          <w:szCs w:val="20"/>
        </w:rPr>
        <w:t>Pzp</w:t>
      </w:r>
      <w:proofErr w:type="spellEnd"/>
      <w:r w:rsidRPr="00AF6AC4">
        <w:rPr>
          <w:rFonts w:ascii="Adagio_Slab" w:hAnsi="Adagio_Slab" w:cs="Arial"/>
          <w:sz w:val="20"/>
          <w:szCs w:val="20"/>
        </w:rPr>
        <w:t xml:space="preserve">. ponieważ </w:t>
      </w:r>
      <w:r w:rsidR="009C2110" w:rsidRPr="00AF6AC4">
        <w:rPr>
          <w:rFonts w:ascii="Adagio_Slab" w:hAnsi="Adagio_Slab" w:cs="Arial"/>
          <w:sz w:val="20"/>
          <w:szCs w:val="20"/>
        </w:rPr>
        <w:t>przygotowaliśmy te oferty niezależnie od siebie</w:t>
      </w:r>
      <w:r w:rsidRPr="00AF6AC4">
        <w:rPr>
          <w:rFonts w:ascii="Adagio_Slab" w:hAnsi="Adagio_Slab" w:cs="Arial"/>
          <w:sz w:val="20"/>
          <w:szCs w:val="20"/>
        </w:rPr>
        <w:t xml:space="preserve">, na dowód czego </w:t>
      </w:r>
      <w:r w:rsidR="00A05A2D" w:rsidRPr="00AF6AC4">
        <w:rPr>
          <w:rFonts w:ascii="Adagio_Slab" w:hAnsi="Adagio_Slab" w:cs="Arial"/>
          <w:sz w:val="20"/>
          <w:szCs w:val="20"/>
        </w:rPr>
        <w:t>załączamy stosowne wyjaśnienia.</w:t>
      </w:r>
      <w:r w:rsidRPr="00AF6AC4">
        <w:rPr>
          <w:rFonts w:ascii="Adagio_Slab" w:hAnsi="Adagio_Slab" w:cs="Arial"/>
          <w:sz w:val="20"/>
          <w:szCs w:val="20"/>
        </w:rPr>
        <w:t xml:space="preserve"> </w:t>
      </w:r>
    </w:p>
    <w:p w14:paraId="44BA6400" w14:textId="21FD2D18" w:rsidR="009C2110" w:rsidRPr="00AF6AC4" w:rsidRDefault="009C2110" w:rsidP="00CC7AE5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08B7B5AF" w14:textId="77777777" w:rsidR="009C2110" w:rsidRPr="00AF6AC4" w:rsidRDefault="009C2110" w:rsidP="00CC7AE5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0388564F" w14:textId="23035A84" w:rsidR="009C2110" w:rsidRPr="00AF6AC4" w:rsidRDefault="009C2110" w:rsidP="009C2110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AF6AC4">
        <w:rPr>
          <w:rFonts w:ascii="Adagio_Slab" w:hAnsi="Adagio_Slab" w:cs="Arial"/>
          <w:sz w:val="20"/>
          <w:szCs w:val="20"/>
        </w:rPr>
        <w:t>* zaznaczyć właściwe</w:t>
      </w:r>
    </w:p>
    <w:p w14:paraId="12E15A29" w14:textId="43325FB3" w:rsidR="00CC7AE5" w:rsidRPr="00AF6AC4" w:rsidRDefault="009C2110" w:rsidP="00CC7AE5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AF6AC4">
        <w:rPr>
          <w:rFonts w:ascii="Adagio_Slab" w:hAnsi="Adagio_Slab" w:cs="Arial"/>
          <w:sz w:val="20"/>
          <w:szCs w:val="20"/>
        </w:rPr>
        <w:t>** pojęcie grupy kapitałowej w rozumieniu ustawy z dnia 16 lutego 2007 r. o ochronie konkurencji i konsumentów (Dz. U. z 2015 r. poz. 184, 1618 i 1634)*</w:t>
      </w:r>
    </w:p>
    <w:p w14:paraId="14B8B7F2" w14:textId="505F5185" w:rsidR="00CC7AE5" w:rsidRPr="00AF6AC4" w:rsidRDefault="00CC7AE5" w:rsidP="00CC7AE5">
      <w:pPr>
        <w:spacing w:line="360" w:lineRule="auto"/>
        <w:ind w:firstLine="708"/>
        <w:jc w:val="both"/>
        <w:rPr>
          <w:rFonts w:ascii="Adagio_Slab" w:hAnsi="Adagio_Slab" w:cs="Arial"/>
          <w:sz w:val="20"/>
          <w:szCs w:val="20"/>
        </w:rPr>
      </w:pPr>
    </w:p>
    <w:p w14:paraId="0D758307" w14:textId="77777777" w:rsidR="00CC7AE5" w:rsidRPr="00AF6AC4" w:rsidRDefault="00CC7AE5" w:rsidP="00CC7AE5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70305B49" w14:textId="77777777" w:rsidR="000540C5" w:rsidRPr="00AF6AC4" w:rsidRDefault="000540C5" w:rsidP="000540C5">
      <w:pPr>
        <w:pStyle w:val="Zwykytekst1"/>
        <w:spacing w:before="120"/>
        <w:jc w:val="both"/>
        <w:rPr>
          <w:rFonts w:ascii="Adagio_Slab" w:hAnsi="Adagio_Slab" w:cs="Arial"/>
          <w:color w:val="000000"/>
          <w:sz w:val="16"/>
          <w:szCs w:val="16"/>
        </w:rPr>
      </w:pPr>
    </w:p>
    <w:p w14:paraId="0A2B051F" w14:textId="77777777" w:rsidR="00835D08" w:rsidRPr="00AF6AC4" w:rsidRDefault="00835D08" w:rsidP="00796D11">
      <w:pPr>
        <w:pStyle w:val="Zwykytekst3"/>
        <w:spacing w:before="120"/>
        <w:rPr>
          <w:rFonts w:ascii="Adagio_Slab" w:hAnsi="Adagio_Slab" w:cs="Arial"/>
        </w:rPr>
      </w:pPr>
    </w:p>
    <w:p w14:paraId="2F7024A5" w14:textId="77777777" w:rsidR="005F11AB" w:rsidRPr="00AF6AC4" w:rsidRDefault="005F11AB" w:rsidP="00796D11">
      <w:pPr>
        <w:pStyle w:val="Zwykytekst3"/>
        <w:spacing w:before="120"/>
        <w:rPr>
          <w:rFonts w:ascii="Adagio_Slab" w:hAnsi="Adagio_Slab" w:cs="Arial"/>
        </w:rPr>
      </w:pPr>
    </w:p>
    <w:p w14:paraId="7C3A921F" w14:textId="77777777" w:rsidR="005F11AB" w:rsidRPr="00AF6AC4" w:rsidRDefault="005F11AB" w:rsidP="00796D11">
      <w:pPr>
        <w:pStyle w:val="Zwykytekst3"/>
        <w:spacing w:before="120"/>
        <w:rPr>
          <w:rFonts w:ascii="Adagio_Slab" w:hAnsi="Adagio_Slab" w:cs="Arial"/>
        </w:rPr>
      </w:pPr>
    </w:p>
    <w:p w14:paraId="6E04BAB3" w14:textId="77777777" w:rsidR="004B6CCD" w:rsidRPr="00AF6AC4" w:rsidRDefault="004B6CCD" w:rsidP="00796D11">
      <w:pPr>
        <w:pStyle w:val="Zwykytekst3"/>
        <w:spacing w:before="120"/>
        <w:rPr>
          <w:rFonts w:ascii="Adagio_Slab" w:hAnsi="Adagio_Slab" w:cs="Arial"/>
        </w:rPr>
      </w:pPr>
    </w:p>
    <w:p w14:paraId="467B6694" w14:textId="77777777" w:rsidR="004B6CCD" w:rsidRPr="00AF6AC4" w:rsidRDefault="004B6CCD" w:rsidP="00796D11">
      <w:pPr>
        <w:pStyle w:val="Zwykytekst3"/>
        <w:spacing w:before="120"/>
        <w:rPr>
          <w:rFonts w:ascii="Adagio_Slab" w:hAnsi="Adagio_Slab" w:cs="Arial"/>
        </w:rPr>
      </w:pPr>
    </w:p>
    <w:p w14:paraId="071B17DB" w14:textId="77777777" w:rsidR="00967E9C" w:rsidRPr="00AF6AC4" w:rsidRDefault="00967E9C" w:rsidP="00796D11">
      <w:pPr>
        <w:pStyle w:val="Zwykytekst3"/>
        <w:spacing w:before="120"/>
        <w:rPr>
          <w:rFonts w:ascii="Adagio_Slab" w:hAnsi="Adagio_Slab" w:cs="Arial"/>
        </w:rPr>
      </w:pPr>
    </w:p>
    <w:p w14:paraId="356EE91A" w14:textId="77777777" w:rsidR="00112D89" w:rsidRPr="00AF6AC4" w:rsidRDefault="00112D89" w:rsidP="00796D11">
      <w:pPr>
        <w:pStyle w:val="Zwykytekst3"/>
        <w:spacing w:before="120"/>
        <w:rPr>
          <w:rFonts w:ascii="Adagio_Slab" w:hAnsi="Adagio_Slab" w:cs="Arial"/>
        </w:rPr>
      </w:pPr>
    </w:p>
    <w:p w14:paraId="7AF15B4A" w14:textId="77777777" w:rsidR="00560322" w:rsidRPr="00AF6AC4" w:rsidRDefault="00560322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184825B7" w14:textId="77777777" w:rsidR="00560322" w:rsidRPr="00AF6AC4" w:rsidRDefault="00560322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22DB8C76" w14:textId="77777777" w:rsidR="00560322" w:rsidRPr="00AF6AC4" w:rsidRDefault="00560322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5BA8606F" w14:textId="77777777" w:rsidR="00560322" w:rsidRPr="00AF6AC4" w:rsidRDefault="00560322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65886CCC" w14:textId="77777777" w:rsidR="00560322" w:rsidRPr="00AF6AC4" w:rsidRDefault="00560322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3DC2AC38" w14:textId="77777777" w:rsidR="004B6CCD" w:rsidRPr="00AF6AC4" w:rsidRDefault="005F11AB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  <w:r w:rsidRPr="00AF6AC4">
        <w:rPr>
          <w:rFonts w:ascii="Adagio_Slab" w:hAnsi="Adagio_Slab" w:cs="Arial"/>
          <w:b/>
          <w:bCs/>
        </w:rPr>
        <w:t>Tom I</w:t>
      </w:r>
      <w:r w:rsidR="004B6CCD" w:rsidRPr="00AF6AC4">
        <w:rPr>
          <w:rFonts w:ascii="Adagio_Slab" w:hAnsi="Adagio_Slab" w:cs="Arial"/>
          <w:b/>
          <w:bCs/>
        </w:rPr>
        <w:t>I</w:t>
      </w:r>
    </w:p>
    <w:p w14:paraId="1F7B9F21" w14:textId="7C60A323" w:rsidR="009D23ED" w:rsidRPr="00AF6AC4" w:rsidRDefault="009D23ED" w:rsidP="009C5779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  <w:r>
        <w:rPr>
          <w:rFonts w:ascii="Adagio_Slab" w:hAnsi="Adagio_Slab" w:cs="Arial"/>
          <w:b/>
          <w:bCs/>
        </w:rPr>
        <w:t>PROJEKTOWANE POSTANOWIENIA UMOWY</w:t>
      </w:r>
    </w:p>
    <w:p w14:paraId="2B77370E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1787E4DD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53639E6B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2FC14830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24FB20B2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51221C89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24ADA5BD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34BC01B4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2B9A1927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51C3C0F0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5DCD93DF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32AEC64D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75FA4E36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1E977072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32C17E96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44220AAC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69003B94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48FA8777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4E2BACE2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7C942CF8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5B8E2240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76C4CA56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76934451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0AB0DA08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3DA90919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18CED3A9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17238D68" w14:textId="7F547A03" w:rsidR="009C5779" w:rsidRDefault="009C5779" w:rsidP="009C5779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6951E8">
        <w:rPr>
          <w:rFonts w:ascii="Adagio_Slab" w:hAnsi="Adagio_Slab" w:cs="Arial"/>
          <w:b/>
          <w:bCs/>
        </w:rPr>
        <w:lastRenderedPageBreak/>
        <w:t>PROJEKTOWANE POSTANOWIENIA UMOWY</w:t>
      </w:r>
      <w:r>
        <w:rPr>
          <w:rFonts w:ascii="Adagio_Slab" w:hAnsi="Adagio_Slab" w:cs="Arial"/>
          <w:b/>
          <w:bCs/>
        </w:rPr>
        <w:t xml:space="preserve"> </w:t>
      </w:r>
      <w:r w:rsidRPr="0020475B">
        <w:rPr>
          <w:rFonts w:ascii="Adagio_Slab" w:hAnsi="Adagio_Slab" w:cs="Arial"/>
          <w:b/>
          <w:bCs/>
        </w:rPr>
        <w:t>W SPRAWIE ZAMÓWIENIA PUBLICZNEGO, KTÓRE ZOSTANĄ WPROWADZONE DO TREŚCI TEJ UMOWY</w:t>
      </w:r>
    </w:p>
    <w:p w14:paraId="46F35018" w14:textId="77777777" w:rsidR="009C5779" w:rsidRDefault="009C5779" w:rsidP="009C5779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19315D8C" w14:textId="49F4948A" w:rsidR="009C5779" w:rsidRPr="009C5779" w:rsidRDefault="009C5779" w:rsidP="009C5779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9C5779">
        <w:rPr>
          <w:rFonts w:ascii="Adagio_Slab" w:eastAsia="Calibri" w:hAnsi="Adagio_Slab" w:cs="Arial"/>
          <w:color w:val="000000"/>
          <w:sz w:val="20"/>
          <w:szCs w:val="20"/>
        </w:rPr>
        <w:t xml:space="preserve">W dniu .................... 2021  roku w Warszawie, pomiędzy: </w:t>
      </w:r>
    </w:p>
    <w:p w14:paraId="15DE752A" w14:textId="77777777" w:rsidR="009C5779" w:rsidRPr="009C5779" w:rsidRDefault="009C5779" w:rsidP="009C5779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124193AB" w14:textId="77777777" w:rsidR="009C5779" w:rsidRPr="009C5779" w:rsidRDefault="009C5779" w:rsidP="009C5779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9C5779">
        <w:rPr>
          <w:rFonts w:ascii="Adagio_Slab" w:eastAsia="Calibri" w:hAnsi="Adagio_Slab" w:cs="Arial"/>
          <w:color w:val="000000"/>
          <w:sz w:val="20"/>
          <w:szCs w:val="20"/>
        </w:rPr>
        <w:t>Politechniką Warszawską, Wydziałem Mechanicznym Energetyki i Lotnictwa,   00-665 Warszawa, ul. Nowowiejska 24, NIP: 525-000-58-34, Regon: 000001554, zwaną dalej „ZAMAWIAJĄCYM”, reprezentowaną przez: Dziekana Wydziału Mechanicznego Energetyki i Lotnictwa Politechniki Warszawskiej Pana prof. dr. hab. inż. Janusza Frączka  – działającego   z upoważnienia Rektora Politechniki Warszawskiej na podstawie pełnomocnictwa  nr ………….. z dnia ………………………………….. r.</w:t>
      </w:r>
    </w:p>
    <w:p w14:paraId="78CABE91" w14:textId="77777777" w:rsidR="009C5779" w:rsidRPr="009C5779" w:rsidRDefault="009C5779" w:rsidP="009C5779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14FDAA67" w14:textId="77777777" w:rsidR="009C5779" w:rsidRPr="009C5779" w:rsidRDefault="009C5779" w:rsidP="009C5779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9C5779">
        <w:rPr>
          <w:rFonts w:ascii="Adagio_Slab" w:eastAsia="Calibri" w:hAnsi="Adagio_Slab" w:cs="Arial"/>
          <w:color w:val="000000"/>
          <w:sz w:val="20"/>
          <w:szCs w:val="20"/>
        </w:rPr>
        <w:t>a</w:t>
      </w:r>
    </w:p>
    <w:p w14:paraId="627EF048" w14:textId="77777777" w:rsidR="009C5779" w:rsidRPr="009C5779" w:rsidRDefault="009C5779" w:rsidP="009C5779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9C5779">
        <w:rPr>
          <w:rFonts w:ascii="Adagio_Slab" w:eastAsia="Calibri" w:hAnsi="Adagio_Slab" w:cs="Arial"/>
          <w:color w:val="000000"/>
          <w:sz w:val="20"/>
          <w:szCs w:val="20"/>
        </w:rPr>
        <w:t>……………………………………</w:t>
      </w:r>
    </w:p>
    <w:p w14:paraId="3AD4E335" w14:textId="77777777" w:rsidR="009C5779" w:rsidRPr="009C5779" w:rsidRDefault="009C5779" w:rsidP="009C5779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141D350F" w14:textId="77777777" w:rsidR="009C5779" w:rsidRPr="009C5779" w:rsidRDefault="009C5779" w:rsidP="009C5779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9C5779">
        <w:rPr>
          <w:rFonts w:ascii="Adagio_Slab" w:eastAsia="Calibri" w:hAnsi="Adagio_Slab" w:cs="Arial"/>
          <w:color w:val="000000"/>
          <w:sz w:val="20"/>
          <w:szCs w:val="20"/>
        </w:rPr>
        <w:t xml:space="preserve">W wyniku przeprowadzenia postępowania o udzielenie zamówienia publicznego w trybie przetargu nieograniczonego </w:t>
      </w:r>
      <w:r w:rsidRPr="009C5779">
        <w:rPr>
          <w:rFonts w:ascii="Adagio_Slab" w:eastAsia="Calibri" w:hAnsi="Adagio_Slab" w:cs="Arial"/>
          <w:b/>
          <w:color w:val="0000FF"/>
          <w:sz w:val="20"/>
          <w:szCs w:val="20"/>
        </w:rPr>
        <w:t xml:space="preserve">nr MELBDZ.261.33.2021 na </w:t>
      </w:r>
      <w:r w:rsidRPr="009C5779">
        <w:rPr>
          <w:rFonts w:ascii="Adagio_Slab" w:eastAsia="Calibri" w:hAnsi="Adagio_Slab" w:cs="Arial"/>
          <w:bCs/>
          <w:color w:val="0000FF"/>
          <w:sz w:val="20"/>
          <w:szCs w:val="20"/>
        </w:rPr>
        <w:t>dostawę stacji roboczej oraz 2 monitorów w związku z  realizacją projektu</w:t>
      </w:r>
      <w:r w:rsidRPr="009C5779">
        <w:rPr>
          <w:rFonts w:ascii="Adagio_Slab" w:eastAsia="Calibri" w:hAnsi="Adagio_Slab" w:cs="Calibri"/>
          <w:color w:val="0000FF"/>
          <w:sz w:val="20"/>
          <w:szCs w:val="20"/>
        </w:rPr>
        <w:t xml:space="preserve"> </w:t>
      </w:r>
      <w:r w:rsidRPr="009C5779">
        <w:rPr>
          <w:rFonts w:ascii="Adagio_Slab" w:eastAsia="Calibri" w:hAnsi="Adagio_Slab" w:cs="Segoe UI"/>
          <w:bCs/>
          <w:color w:val="0000FF"/>
          <w:sz w:val="20"/>
          <w:szCs w:val="20"/>
        </w:rPr>
        <w:t>NCN – POLS pt</w:t>
      </w:r>
      <w:r w:rsidRPr="009C5779">
        <w:rPr>
          <w:rFonts w:ascii="Adagio_Slab" w:eastAsia="Calibri" w:hAnsi="Adagio_Slab" w:cs="Calibri"/>
          <w:color w:val="0000FF"/>
          <w:sz w:val="20"/>
          <w:szCs w:val="20"/>
        </w:rPr>
        <w:t xml:space="preserve">. „Badanie wielkoskalowych struktur w turbulentnym wirowym przepływie von </w:t>
      </w:r>
      <w:proofErr w:type="spellStart"/>
      <w:r w:rsidRPr="009C5779">
        <w:rPr>
          <w:rFonts w:ascii="Adagio_Slab" w:eastAsia="Calibri" w:hAnsi="Adagio_Slab" w:cs="Calibri"/>
          <w:color w:val="0000FF"/>
          <w:sz w:val="20"/>
          <w:szCs w:val="20"/>
        </w:rPr>
        <w:t>Kármána</w:t>
      </w:r>
      <w:proofErr w:type="spellEnd"/>
      <w:r w:rsidRPr="009C5779">
        <w:rPr>
          <w:rFonts w:ascii="Adagio_Slab" w:eastAsia="Calibri" w:hAnsi="Adagio_Slab" w:cs="Calibri"/>
          <w:color w:val="0000FF"/>
          <w:sz w:val="20"/>
          <w:szCs w:val="20"/>
        </w:rPr>
        <w:t xml:space="preserve"> z przegrodami” - </w:t>
      </w:r>
      <w:r w:rsidRPr="009C5779">
        <w:rPr>
          <w:rFonts w:ascii="Adagio_Slab" w:eastAsia="Calibri" w:hAnsi="Adagio_Slab" w:cs="Segoe UI"/>
          <w:bCs/>
          <w:color w:val="0000FF"/>
          <w:sz w:val="20"/>
          <w:szCs w:val="20"/>
        </w:rPr>
        <w:t xml:space="preserve">umowa nr UMO - 020/37/K/ST8/02594 </w:t>
      </w:r>
      <w:r w:rsidRPr="009C5779">
        <w:rPr>
          <w:rFonts w:ascii="Adagio_Slab" w:eastAsia="Calibri" w:hAnsi="Adagio_Slab" w:cs="Arial"/>
          <w:bCs/>
          <w:color w:val="0000FF"/>
          <w:sz w:val="20"/>
          <w:szCs w:val="20"/>
        </w:rPr>
        <w:t xml:space="preserve">dla Instytutu Techniki Lotniczej i Mechaniki Stosowanej Wydziału Mechanicznego Energetyki i Lotnictwa Politechniki Warszawskiej, </w:t>
      </w:r>
      <w:r w:rsidRPr="009C5779">
        <w:rPr>
          <w:rFonts w:ascii="Adagio_Slab" w:eastAsia="Calibri" w:hAnsi="Adagio_Slab" w:cs="Arial"/>
          <w:color w:val="000000"/>
          <w:sz w:val="20"/>
          <w:szCs w:val="20"/>
        </w:rPr>
        <w:t>strony zawierają umowę następującej treści:</w:t>
      </w:r>
    </w:p>
    <w:p w14:paraId="3F893AE5" w14:textId="77777777" w:rsidR="009C5779" w:rsidRPr="009C5779" w:rsidRDefault="009C5779" w:rsidP="009C5779">
      <w:pPr>
        <w:autoSpaceDN w:val="0"/>
        <w:ind w:left="3538" w:firstLine="709"/>
        <w:rPr>
          <w:rFonts w:ascii="Adagio_Slab" w:hAnsi="Adagio_Slab" w:cs="Arial"/>
          <w:sz w:val="20"/>
          <w:szCs w:val="20"/>
          <w:lang w:eastAsia="en-US"/>
        </w:rPr>
      </w:pPr>
    </w:p>
    <w:p w14:paraId="0EA530BF" w14:textId="77777777" w:rsidR="009C5779" w:rsidRPr="009C5779" w:rsidRDefault="009C5779" w:rsidP="009C5779">
      <w:pPr>
        <w:autoSpaceDN w:val="0"/>
        <w:spacing w:before="120"/>
        <w:ind w:left="3538" w:firstLine="709"/>
        <w:rPr>
          <w:rFonts w:ascii="Adagio_Slab" w:hAnsi="Adagio_Slab" w:cs="Arial"/>
          <w:sz w:val="20"/>
          <w:szCs w:val="20"/>
          <w:lang w:eastAsia="en-US"/>
        </w:rPr>
      </w:pPr>
      <w:r w:rsidRPr="009C5779">
        <w:rPr>
          <w:rFonts w:ascii="Adagio_Slab" w:hAnsi="Adagio_Slab" w:cs="Arial"/>
          <w:sz w:val="20"/>
          <w:szCs w:val="20"/>
          <w:lang w:eastAsia="en-US"/>
        </w:rPr>
        <w:t>§ 1</w:t>
      </w:r>
    </w:p>
    <w:p w14:paraId="724BC2C9" w14:textId="77777777" w:rsidR="009C5779" w:rsidRPr="009C5779" w:rsidRDefault="009C5779" w:rsidP="00BA65CE">
      <w:pPr>
        <w:numPr>
          <w:ilvl w:val="0"/>
          <w:numId w:val="8"/>
        </w:numPr>
        <w:tabs>
          <w:tab w:val="num" w:pos="3600"/>
        </w:tabs>
        <w:spacing w:before="120" w:after="160" w:line="360" w:lineRule="auto"/>
        <w:ind w:left="0" w:firstLine="0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9C5779">
        <w:rPr>
          <w:rFonts w:ascii="Adagio_Slab" w:eastAsia="Calibri" w:hAnsi="Adagio_Slab" w:cs="Arial"/>
          <w:color w:val="000000"/>
          <w:sz w:val="20"/>
          <w:szCs w:val="20"/>
        </w:rPr>
        <w:t xml:space="preserve">Wykonawca zobowiązuje się dostarczyć Zamawiającemu, </w:t>
      </w:r>
      <w:r w:rsidRPr="009C5779">
        <w:rPr>
          <w:rFonts w:ascii="Adagio_Slab" w:eastAsia="Calibri" w:hAnsi="Adagio_Slab" w:cs="Arial"/>
          <w:bCs/>
          <w:color w:val="0000FF"/>
          <w:sz w:val="20"/>
          <w:szCs w:val="20"/>
        </w:rPr>
        <w:t xml:space="preserve">stacji roboczą oraz 2 monitory </w:t>
      </w:r>
      <w:r w:rsidRPr="009C5779">
        <w:rPr>
          <w:rFonts w:ascii="Adagio_Slab" w:eastAsia="Calibri" w:hAnsi="Adagio_Slab" w:cs="Arial"/>
          <w:color w:val="000000"/>
          <w:sz w:val="20"/>
          <w:szCs w:val="20"/>
        </w:rPr>
        <w:t>zgodnie z ofertą z dnia ………………… roku, stanowiąca załącznik nr 1 do niniejszej umowy.</w:t>
      </w:r>
    </w:p>
    <w:p w14:paraId="5F7C8A16" w14:textId="77777777" w:rsidR="009C5779" w:rsidRPr="009C5779" w:rsidRDefault="009C5779" w:rsidP="009C5779">
      <w:pPr>
        <w:tabs>
          <w:tab w:val="left" w:pos="284"/>
        </w:tabs>
        <w:spacing w:before="120"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9C5779">
        <w:rPr>
          <w:rFonts w:ascii="Adagio_Slab" w:eastAsia="Calibri" w:hAnsi="Adagio_Slab" w:cs="Arial"/>
          <w:color w:val="000000"/>
          <w:sz w:val="20"/>
          <w:szCs w:val="20"/>
        </w:rPr>
        <w:t>2. W przypadku wycofania oferowanego sprzętu ze sprzedaży/produkcji Zamawiający dopuszcza dostawę sprzętu, o parametrach technicznych i użytkowych nie gorszych niż podane w ofercie, zgodnego ze Specyfikacją Istotnych Warunków Zamówienia (SIWZ), za tą samą cenę .</w:t>
      </w:r>
    </w:p>
    <w:p w14:paraId="47CA4B94" w14:textId="77777777" w:rsidR="009C5779" w:rsidRPr="009C5779" w:rsidRDefault="009C5779" w:rsidP="009C5779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36C24196" w14:textId="77777777" w:rsidR="009C5779" w:rsidRPr="009C5779" w:rsidRDefault="009C5779" w:rsidP="009C5779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9C5779">
        <w:rPr>
          <w:rFonts w:ascii="Adagio_Slab" w:eastAsia="Calibri" w:hAnsi="Adagio_Slab" w:cs="Arial"/>
          <w:color w:val="000000"/>
          <w:sz w:val="20"/>
          <w:szCs w:val="20"/>
        </w:rPr>
        <w:t>§ 2</w:t>
      </w:r>
    </w:p>
    <w:p w14:paraId="555AE2A5" w14:textId="77777777" w:rsidR="009C5779" w:rsidRPr="009C5779" w:rsidRDefault="009C5779" w:rsidP="00BA65CE">
      <w:pPr>
        <w:numPr>
          <w:ilvl w:val="0"/>
          <w:numId w:val="9"/>
        </w:numPr>
        <w:tabs>
          <w:tab w:val="left" w:pos="284"/>
        </w:tabs>
        <w:spacing w:after="160" w:line="360" w:lineRule="auto"/>
        <w:ind w:left="0" w:firstLine="0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9C5779">
        <w:rPr>
          <w:rFonts w:ascii="Adagio_Slab" w:eastAsia="Calibri" w:hAnsi="Adagio_Slab" w:cs="Arial"/>
          <w:color w:val="000000"/>
          <w:sz w:val="20"/>
          <w:szCs w:val="20"/>
        </w:rPr>
        <w:t>Wykonawca oświadcza, że spełnia warunki określone w art. 112 ust. 2, ustawy z dnia 11 września 2019 r. – Prawo zamówień publicznych, ujęte szczegółowo w SWZ.</w:t>
      </w:r>
    </w:p>
    <w:p w14:paraId="1AB5B4E7" w14:textId="77777777" w:rsidR="009C5779" w:rsidRPr="009C5779" w:rsidRDefault="009C5779" w:rsidP="00BA65CE">
      <w:pPr>
        <w:numPr>
          <w:ilvl w:val="0"/>
          <w:numId w:val="9"/>
        </w:numPr>
        <w:tabs>
          <w:tab w:val="left" w:pos="284"/>
        </w:tabs>
        <w:spacing w:after="160" w:line="360" w:lineRule="auto"/>
        <w:ind w:left="0" w:firstLine="0"/>
        <w:contextualSpacing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9C5779">
        <w:rPr>
          <w:rFonts w:ascii="Adagio_Slab" w:eastAsia="Calibri" w:hAnsi="Adagio_Slab" w:cs="Arial"/>
          <w:color w:val="000000"/>
          <w:sz w:val="20"/>
          <w:szCs w:val="20"/>
        </w:rPr>
        <w:t xml:space="preserve"> Wykonawca ponosił będzie pełną odpowiedzialność za wszelkie szkody powstałe bezpośrednio lub pośrednio po stronie Zamawiającego, wynikłe z tytułu wadliwości powyższego oświadczenia.</w:t>
      </w:r>
    </w:p>
    <w:p w14:paraId="47E9B70B" w14:textId="77777777" w:rsidR="009C5779" w:rsidRPr="009C5779" w:rsidRDefault="009C5779" w:rsidP="009C5779">
      <w:pPr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6C1FF284" w14:textId="77777777" w:rsidR="009C5779" w:rsidRPr="009C5779" w:rsidRDefault="009C5779" w:rsidP="009C5779">
      <w:pPr>
        <w:spacing w:before="120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9C5779">
        <w:rPr>
          <w:rFonts w:ascii="Adagio_Slab" w:eastAsia="Calibri" w:hAnsi="Adagio_Slab" w:cs="Arial"/>
          <w:color w:val="000000"/>
          <w:sz w:val="20"/>
          <w:szCs w:val="20"/>
        </w:rPr>
        <w:t>§ 3</w:t>
      </w:r>
    </w:p>
    <w:p w14:paraId="20A7A3C5" w14:textId="77777777" w:rsidR="009C5779" w:rsidRPr="009C5779" w:rsidRDefault="009C5779" w:rsidP="009C5779">
      <w:pPr>
        <w:spacing w:before="120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9C5779">
        <w:rPr>
          <w:rFonts w:ascii="Adagio_Slab" w:eastAsia="Calibri" w:hAnsi="Adagio_Slab" w:cs="Arial"/>
          <w:color w:val="000000"/>
          <w:sz w:val="20"/>
          <w:szCs w:val="20"/>
        </w:rPr>
        <w:t>Termin dostawy ustala się na ………………….. od daty podpisania umowy.</w:t>
      </w:r>
    </w:p>
    <w:p w14:paraId="5A42931B" w14:textId="77777777" w:rsidR="009C5779" w:rsidRPr="009C5779" w:rsidRDefault="009C5779" w:rsidP="009C5779">
      <w:pPr>
        <w:spacing w:before="120"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47126B25" w14:textId="77777777" w:rsidR="009C5779" w:rsidRPr="009C5779" w:rsidRDefault="009C5779" w:rsidP="009C5779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28A53958" w14:textId="77777777" w:rsidR="009C5779" w:rsidRPr="009C5779" w:rsidRDefault="009C5779" w:rsidP="009C5779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6595A2B5" w14:textId="77777777" w:rsidR="009C5779" w:rsidRPr="009C5779" w:rsidRDefault="009C5779" w:rsidP="009C5779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9C5779">
        <w:rPr>
          <w:rFonts w:ascii="Adagio_Slab" w:eastAsia="Calibri" w:hAnsi="Adagio_Slab" w:cs="Arial"/>
          <w:color w:val="000000"/>
          <w:sz w:val="20"/>
          <w:szCs w:val="20"/>
        </w:rPr>
        <w:lastRenderedPageBreak/>
        <w:t>§ 4</w:t>
      </w:r>
    </w:p>
    <w:p w14:paraId="388FED5E" w14:textId="77777777" w:rsidR="009C5779" w:rsidRPr="009C5779" w:rsidRDefault="009C5779" w:rsidP="009C5779">
      <w:pPr>
        <w:shd w:val="clear" w:color="auto" w:fill="FFFFFF"/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9C5779">
        <w:rPr>
          <w:rFonts w:ascii="Adagio_Slab" w:eastAsia="Calibri" w:hAnsi="Adagio_Slab" w:cs="Arial"/>
          <w:color w:val="000000"/>
          <w:sz w:val="20"/>
          <w:szCs w:val="20"/>
        </w:rPr>
        <w:t xml:space="preserve">Wykonawca dostarczy przedmiot umowy do siedziby Zamawiającego tj. Warszawa, ul. Nowowiejska 24 </w:t>
      </w:r>
    </w:p>
    <w:p w14:paraId="04921368" w14:textId="77777777" w:rsidR="009C5779" w:rsidRPr="009C5779" w:rsidRDefault="009C5779" w:rsidP="009C5779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9C5779">
        <w:rPr>
          <w:rFonts w:ascii="Adagio_Slab" w:eastAsia="Calibri" w:hAnsi="Adagio_Slab" w:cs="Arial"/>
          <w:color w:val="000000"/>
          <w:sz w:val="20"/>
          <w:szCs w:val="20"/>
        </w:rPr>
        <w:t>§ 5</w:t>
      </w:r>
    </w:p>
    <w:p w14:paraId="72FF319A" w14:textId="77777777" w:rsidR="009C5779" w:rsidRPr="009C5779" w:rsidRDefault="009C5779" w:rsidP="00BA65CE">
      <w:pPr>
        <w:numPr>
          <w:ilvl w:val="3"/>
          <w:numId w:val="10"/>
        </w:numPr>
        <w:tabs>
          <w:tab w:val="left" w:pos="284"/>
        </w:tabs>
        <w:spacing w:after="160" w:line="360" w:lineRule="auto"/>
        <w:ind w:left="0" w:firstLine="0"/>
        <w:contextualSpacing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9C5779">
        <w:rPr>
          <w:rFonts w:ascii="Adagio_Slab" w:eastAsia="Calibri" w:hAnsi="Adagio_Slab" w:cs="Arial"/>
          <w:color w:val="000000"/>
          <w:sz w:val="20"/>
          <w:szCs w:val="20"/>
        </w:rPr>
        <w:t>Za zrealizowanie przedmiotu umowy Wykonawca otrzyma wynagrodzenie netto wysokości:  …………… PLN (słownie: ………………………………./100), plus należny podatek VAT w wysokości  ………….. PLN  (słownie: ……………………/100); łączne wynagrodzenie brutto w kwocie ……………………. PLN  (słownie…………………../100)</w:t>
      </w:r>
    </w:p>
    <w:p w14:paraId="431EE352" w14:textId="77777777" w:rsidR="009C5779" w:rsidRPr="009C5779" w:rsidRDefault="009C5779" w:rsidP="00BA65CE">
      <w:pPr>
        <w:numPr>
          <w:ilvl w:val="0"/>
          <w:numId w:val="10"/>
        </w:numPr>
        <w:tabs>
          <w:tab w:val="left" w:pos="284"/>
        </w:tabs>
        <w:spacing w:after="160" w:line="360" w:lineRule="auto"/>
        <w:ind w:left="0" w:firstLine="0"/>
        <w:contextualSpacing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9C5779">
        <w:rPr>
          <w:rFonts w:ascii="Adagio_Slab" w:eastAsia="Calibri" w:hAnsi="Adagio_Slab" w:cs="Arial"/>
          <w:color w:val="000000"/>
          <w:sz w:val="20"/>
          <w:szCs w:val="20"/>
        </w:rPr>
        <w:t xml:space="preserve">Politechnika Warszawska oświadcza, że jest czynnym podatnikiem VAT i posiada numer </w:t>
      </w:r>
      <w:r w:rsidRPr="009C5779">
        <w:rPr>
          <w:rFonts w:ascii="Adagio_Slab" w:eastAsia="Calibri" w:hAnsi="Adagio_Slab" w:cs="Arial"/>
          <w:color w:val="000000"/>
          <w:sz w:val="20"/>
          <w:szCs w:val="20"/>
        </w:rPr>
        <w:br/>
        <w:t>NIP: 525-000-58-34.</w:t>
      </w:r>
    </w:p>
    <w:p w14:paraId="13039CBB" w14:textId="77777777" w:rsidR="009C5779" w:rsidRPr="009C5779" w:rsidRDefault="009C5779" w:rsidP="009C5779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9C5779">
        <w:rPr>
          <w:rFonts w:ascii="Adagio_Slab" w:eastAsia="Calibri" w:hAnsi="Adagio_Slab" w:cs="Arial"/>
          <w:color w:val="000000"/>
          <w:sz w:val="20"/>
          <w:szCs w:val="20"/>
        </w:rPr>
        <w:t>§ 6</w:t>
      </w:r>
    </w:p>
    <w:p w14:paraId="0CA0608B" w14:textId="77777777" w:rsidR="009C5779" w:rsidRPr="009C5779" w:rsidRDefault="009C5779" w:rsidP="00BA65CE">
      <w:pPr>
        <w:numPr>
          <w:ilvl w:val="0"/>
          <w:numId w:val="11"/>
        </w:numPr>
        <w:tabs>
          <w:tab w:val="num" w:pos="284"/>
        </w:tabs>
        <w:spacing w:after="160" w:line="360" w:lineRule="auto"/>
        <w:ind w:left="0" w:firstLine="0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9C5779">
        <w:rPr>
          <w:rFonts w:ascii="Adagio_Slab" w:eastAsia="Calibri" w:hAnsi="Adagio_Slab" w:cs="Arial"/>
          <w:color w:val="000000"/>
          <w:sz w:val="20"/>
          <w:szCs w:val="20"/>
        </w:rPr>
        <w:t>Zamawiający zobowiązuje się zapłacić należność za dostarczone przedmioty umowy, przelewem na konto Wykonawcy, w ciągu 21 dni po otrzymaniu faktur/faktury.</w:t>
      </w:r>
    </w:p>
    <w:p w14:paraId="7FA46738" w14:textId="77777777" w:rsidR="009C5779" w:rsidRPr="009C5779" w:rsidRDefault="009C5779" w:rsidP="00BA65CE">
      <w:pPr>
        <w:numPr>
          <w:ilvl w:val="0"/>
          <w:numId w:val="11"/>
        </w:numPr>
        <w:tabs>
          <w:tab w:val="num" w:pos="284"/>
        </w:tabs>
        <w:spacing w:after="160" w:line="360" w:lineRule="auto"/>
        <w:ind w:left="0" w:firstLine="0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9C5779">
        <w:rPr>
          <w:rFonts w:ascii="Adagio_Slab" w:eastAsia="Calibri" w:hAnsi="Adagio_Slab" w:cs="Arial"/>
          <w:color w:val="000000"/>
          <w:sz w:val="20"/>
          <w:szCs w:val="20"/>
        </w:rPr>
        <w:t>Podstawę wystawienia faktur będą stanowił protokół odbioru urządzeń określonych w §1 Umowy dla każdego zadania oddzielnie.</w:t>
      </w:r>
    </w:p>
    <w:p w14:paraId="6118CE6C" w14:textId="77777777" w:rsidR="009C5779" w:rsidRPr="009C5779" w:rsidRDefault="009C5779" w:rsidP="009C5779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9C5779">
        <w:rPr>
          <w:rFonts w:ascii="Adagio_Slab" w:eastAsia="Calibri" w:hAnsi="Adagio_Slab" w:cs="Arial"/>
          <w:color w:val="000000"/>
          <w:sz w:val="20"/>
          <w:szCs w:val="20"/>
        </w:rPr>
        <w:t>§ 7</w:t>
      </w:r>
    </w:p>
    <w:p w14:paraId="0FB3E179" w14:textId="77777777" w:rsidR="009C5779" w:rsidRPr="009C5779" w:rsidRDefault="009C5779" w:rsidP="00BA65CE">
      <w:pPr>
        <w:numPr>
          <w:ilvl w:val="0"/>
          <w:numId w:val="12"/>
        </w:numPr>
        <w:tabs>
          <w:tab w:val="num" w:pos="284"/>
        </w:tabs>
        <w:spacing w:after="160" w:line="360" w:lineRule="auto"/>
        <w:ind w:left="0" w:firstLine="0"/>
        <w:jc w:val="both"/>
        <w:rPr>
          <w:rFonts w:ascii="Adagio_Slab" w:hAnsi="Adagio_Slab" w:cs="Arial"/>
          <w:kern w:val="16"/>
          <w:sz w:val="20"/>
          <w:szCs w:val="20"/>
          <w:lang w:eastAsia="en-US"/>
        </w:rPr>
      </w:pPr>
      <w:r w:rsidRPr="009C5779">
        <w:rPr>
          <w:rFonts w:ascii="Adagio_Slab" w:hAnsi="Adagio_Slab" w:cs="Arial"/>
          <w:sz w:val="20"/>
          <w:szCs w:val="20"/>
          <w:lang w:eastAsia="en-US"/>
        </w:rPr>
        <w:t>Potwierdzeniem wykonania umowy będzie protokół odbioru, sporządzony zgodnie z wzorem stanowiącym załącznik nr 2 i podpisany zgodnie przez obie strony.</w:t>
      </w:r>
    </w:p>
    <w:p w14:paraId="02DDA971" w14:textId="77777777" w:rsidR="009C5779" w:rsidRPr="009C5779" w:rsidRDefault="009C5779" w:rsidP="00BA65CE">
      <w:pPr>
        <w:numPr>
          <w:ilvl w:val="0"/>
          <w:numId w:val="12"/>
        </w:numPr>
        <w:tabs>
          <w:tab w:val="num" w:pos="284"/>
        </w:tabs>
        <w:spacing w:after="160" w:line="360" w:lineRule="auto"/>
        <w:ind w:left="0" w:firstLine="0"/>
        <w:jc w:val="both"/>
        <w:rPr>
          <w:rFonts w:ascii="Adagio_Slab" w:hAnsi="Adagio_Slab" w:cs="Arial"/>
          <w:kern w:val="16"/>
          <w:sz w:val="20"/>
          <w:szCs w:val="20"/>
          <w:lang w:eastAsia="en-US"/>
        </w:rPr>
      </w:pPr>
      <w:r w:rsidRPr="009C5779">
        <w:rPr>
          <w:rFonts w:ascii="Adagio_Slab" w:hAnsi="Adagio_Slab" w:cs="Arial"/>
          <w:kern w:val="16"/>
          <w:sz w:val="20"/>
          <w:szCs w:val="20"/>
          <w:lang w:eastAsia="en-US"/>
        </w:rPr>
        <w:t xml:space="preserve">Przed przystąpieniem do odbioru Wykonawca przekaże Zamawiającemu szczegółową specyfikację elementów składowych sprzętu, karty gwarancyjne wraz z instrukcjami w języku polskim lub angielskim. </w:t>
      </w:r>
    </w:p>
    <w:p w14:paraId="0CB9F64C" w14:textId="77777777" w:rsidR="009C5779" w:rsidRPr="009C5779" w:rsidRDefault="009C5779" w:rsidP="00BA65CE">
      <w:pPr>
        <w:numPr>
          <w:ilvl w:val="0"/>
          <w:numId w:val="12"/>
        </w:numPr>
        <w:tabs>
          <w:tab w:val="num" w:pos="284"/>
        </w:tabs>
        <w:spacing w:after="160" w:line="360" w:lineRule="auto"/>
        <w:ind w:left="0" w:firstLine="0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9C5779">
        <w:rPr>
          <w:rFonts w:ascii="Adagio_Slab" w:hAnsi="Adagio_Slab" w:cs="Arial"/>
          <w:kern w:val="16"/>
          <w:sz w:val="20"/>
          <w:szCs w:val="20"/>
          <w:lang w:eastAsia="en-US"/>
        </w:rPr>
        <w:t>W przypadku zastrzeżeń co do zgodności ilościowej, technicznej i jakościowej dostarczonego sprzętu z postanowieniami umowy, Zamawiający wyznaczy Wykonawcy dodatkowy 3 dniowy termin na dostarczenie sprzętu wolnego od wad i w ilości i specyfikacji technicznej wynikającej z umowy, a w przypadku niedotrzymania tego terminu przystąpi do naliczania kar umownych.</w:t>
      </w:r>
    </w:p>
    <w:p w14:paraId="58E91503" w14:textId="77777777" w:rsidR="009C5779" w:rsidRPr="009C5779" w:rsidRDefault="009C5779" w:rsidP="009C5779">
      <w:pPr>
        <w:spacing w:line="360" w:lineRule="auto"/>
        <w:jc w:val="center"/>
        <w:rPr>
          <w:rFonts w:ascii="Adagio_Slab" w:hAnsi="Adagio_Slab" w:cs="Arial"/>
          <w:sz w:val="20"/>
          <w:szCs w:val="20"/>
          <w:lang w:eastAsia="en-US"/>
        </w:rPr>
      </w:pPr>
      <w:r w:rsidRPr="009C5779">
        <w:rPr>
          <w:rFonts w:ascii="Adagio_Slab" w:hAnsi="Adagio_Slab" w:cs="Arial"/>
          <w:sz w:val="20"/>
          <w:szCs w:val="20"/>
          <w:lang w:eastAsia="en-US"/>
        </w:rPr>
        <w:t>§ 8</w:t>
      </w:r>
    </w:p>
    <w:p w14:paraId="00D7E6E4" w14:textId="77777777" w:rsidR="009C5779" w:rsidRPr="009C5779" w:rsidRDefault="009C5779" w:rsidP="009C5779">
      <w:pPr>
        <w:spacing w:line="360" w:lineRule="auto"/>
        <w:rPr>
          <w:rFonts w:ascii="Adagio_Slab" w:hAnsi="Adagio_Slab" w:cs="Arial"/>
          <w:sz w:val="20"/>
          <w:szCs w:val="20"/>
          <w:lang w:eastAsia="en-US"/>
        </w:rPr>
      </w:pPr>
      <w:r w:rsidRPr="009C5779">
        <w:rPr>
          <w:rFonts w:ascii="Adagio_Slab" w:hAnsi="Adagio_Slab" w:cs="Arial"/>
          <w:sz w:val="20"/>
          <w:szCs w:val="20"/>
          <w:lang w:eastAsia="en-US"/>
        </w:rPr>
        <w:t>Wykonawca udzieli Zamawiającemu gwarancji na przedmiot umowy zgodnie z ofertą tj. ……………….</w:t>
      </w:r>
    </w:p>
    <w:p w14:paraId="75C16149" w14:textId="77777777" w:rsidR="009C5779" w:rsidRPr="009C5779" w:rsidRDefault="009C5779" w:rsidP="009C5779">
      <w:pPr>
        <w:spacing w:line="360" w:lineRule="auto"/>
        <w:jc w:val="center"/>
        <w:rPr>
          <w:rFonts w:ascii="Adagio_Slab" w:hAnsi="Adagio_Slab" w:cs="Arial"/>
          <w:sz w:val="20"/>
          <w:szCs w:val="20"/>
          <w:lang w:eastAsia="en-US"/>
        </w:rPr>
      </w:pPr>
      <w:r w:rsidRPr="009C5779">
        <w:rPr>
          <w:rFonts w:ascii="Adagio_Slab" w:hAnsi="Adagio_Slab" w:cs="Arial"/>
          <w:sz w:val="20"/>
          <w:szCs w:val="20"/>
          <w:lang w:eastAsia="en-US"/>
        </w:rPr>
        <w:t>§ 9</w:t>
      </w:r>
    </w:p>
    <w:p w14:paraId="16BE3106" w14:textId="77777777" w:rsidR="009C5779" w:rsidRPr="009C5779" w:rsidRDefault="009C5779" w:rsidP="009C5779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9C5779">
        <w:rPr>
          <w:rFonts w:ascii="Adagio_Slab" w:eastAsia="Calibri" w:hAnsi="Adagio_Slab" w:cs="Arial"/>
          <w:color w:val="000000"/>
          <w:sz w:val="20"/>
          <w:szCs w:val="20"/>
        </w:rPr>
        <w:t xml:space="preserve">Wykonawca podejmie się czynności serwisowych w ramach gwarancji w ciągu 3 dni od momentu zgłoszenia wady. Jeżeli naprawa przedłuży się powyżej 14 dni od momentu zgłoszenia, Wykonawca dostarczy sprzęt zastępczy o nie gorszych parametrach. </w:t>
      </w:r>
    </w:p>
    <w:p w14:paraId="196B69CE" w14:textId="77777777" w:rsidR="009C5779" w:rsidRPr="009C5779" w:rsidRDefault="009C5779" w:rsidP="009C5779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48C6C745" w14:textId="77777777" w:rsidR="009C5779" w:rsidRPr="009C5779" w:rsidRDefault="009C5779" w:rsidP="009C5779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9C5779">
        <w:rPr>
          <w:rFonts w:ascii="Adagio_Slab" w:eastAsia="Calibri" w:hAnsi="Adagio_Slab" w:cs="Arial"/>
          <w:color w:val="000000"/>
          <w:sz w:val="20"/>
          <w:szCs w:val="20"/>
        </w:rPr>
        <w:t>§ 10</w:t>
      </w:r>
    </w:p>
    <w:p w14:paraId="0CD78E31" w14:textId="5B44FC0F" w:rsidR="00E37BDA" w:rsidRDefault="009C5779" w:rsidP="009C5779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9C5779">
        <w:rPr>
          <w:rFonts w:ascii="Adagio_Slab" w:eastAsia="Calibri" w:hAnsi="Adagio_Slab" w:cs="Arial"/>
          <w:color w:val="000000"/>
          <w:sz w:val="20"/>
          <w:szCs w:val="20"/>
        </w:rPr>
        <w:t xml:space="preserve">Gdy po trzeciej naprawie sprzęt będzie nadal wykazywał zgłaszaną wadę, Wykonawca wymieni wadliwy sprzęt na nowy, bez żadnej dopłaty, nawet gdyby w międzyczasie ceny na taki sprzęt uległy podwyżce. </w:t>
      </w:r>
      <w:r w:rsidR="00E37BDA">
        <w:rPr>
          <w:rFonts w:ascii="Adagio_Slab" w:eastAsia="Calibri" w:hAnsi="Adagio_Slab" w:cs="Arial"/>
          <w:color w:val="000000"/>
          <w:sz w:val="20"/>
          <w:szCs w:val="20"/>
        </w:rPr>
        <w:br/>
      </w:r>
    </w:p>
    <w:p w14:paraId="0086AB49" w14:textId="77777777" w:rsidR="00E37BDA" w:rsidRDefault="00E37BDA">
      <w:pPr>
        <w:rPr>
          <w:rFonts w:ascii="Adagio_Slab" w:eastAsia="Calibri" w:hAnsi="Adagio_Slab" w:cs="Arial"/>
          <w:color w:val="000000"/>
          <w:sz w:val="20"/>
          <w:szCs w:val="20"/>
        </w:rPr>
      </w:pPr>
      <w:r>
        <w:rPr>
          <w:rFonts w:ascii="Adagio_Slab" w:eastAsia="Calibri" w:hAnsi="Adagio_Slab" w:cs="Arial"/>
          <w:color w:val="000000"/>
          <w:sz w:val="20"/>
          <w:szCs w:val="20"/>
        </w:rPr>
        <w:br w:type="page"/>
      </w:r>
    </w:p>
    <w:p w14:paraId="1424589C" w14:textId="77777777" w:rsidR="009C5779" w:rsidRPr="009C5779" w:rsidRDefault="009C5779" w:rsidP="009C5779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9C5779">
        <w:rPr>
          <w:rFonts w:ascii="Adagio_Slab" w:eastAsia="Calibri" w:hAnsi="Adagio_Slab" w:cs="Arial"/>
          <w:color w:val="000000"/>
          <w:sz w:val="20"/>
          <w:szCs w:val="20"/>
        </w:rPr>
        <w:lastRenderedPageBreak/>
        <w:t>§11</w:t>
      </w:r>
    </w:p>
    <w:p w14:paraId="51681523" w14:textId="77777777" w:rsidR="009C5779" w:rsidRPr="009C5779" w:rsidRDefault="009C5779" w:rsidP="009C5779">
      <w:pPr>
        <w:spacing w:line="360" w:lineRule="auto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9C5779">
        <w:rPr>
          <w:rFonts w:ascii="Adagio_Slab" w:hAnsi="Adagio_Slab" w:cs="Arial"/>
          <w:sz w:val="20"/>
          <w:szCs w:val="20"/>
          <w:lang w:eastAsia="en-US"/>
        </w:rPr>
        <w:t>Szczegółowe warunki, w tym terminy obowiązywania gwarancji, nie mniej korzystne niż określone w §9 i §10 określają karty gwarancyjne producentów poszczególnych elementów dostawy, stanowiące załącznik nr 3 do umowy.</w:t>
      </w:r>
    </w:p>
    <w:p w14:paraId="20FFCFF6" w14:textId="77777777" w:rsidR="009C5779" w:rsidRPr="009C5779" w:rsidRDefault="009C5779" w:rsidP="009C5779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9C5779">
        <w:rPr>
          <w:rFonts w:ascii="Adagio_Slab" w:eastAsia="Calibri" w:hAnsi="Adagio_Slab" w:cs="Arial"/>
          <w:color w:val="000000"/>
          <w:sz w:val="20"/>
          <w:szCs w:val="20"/>
        </w:rPr>
        <w:t>§12</w:t>
      </w:r>
    </w:p>
    <w:p w14:paraId="10D9C798" w14:textId="77777777" w:rsidR="009C5779" w:rsidRPr="009C5779" w:rsidRDefault="009C5779" w:rsidP="009C5779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9C5779">
        <w:rPr>
          <w:rFonts w:ascii="Adagio_Slab" w:eastAsia="Calibri" w:hAnsi="Adagio_Slab" w:cs="Arial"/>
          <w:color w:val="000000"/>
          <w:sz w:val="20"/>
          <w:szCs w:val="20"/>
        </w:rPr>
        <w:t>Osobami uprawnionymi do uzgodnień technicznych i dokonania odbioru przedmiotu zamówienia są:</w:t>
      </w:r>
    </w:p>
    <w:p w14:paraId="0DCAC0AD" w14:textId="77777777" w:rsidR="009C5779" w:rsidRPr="009C5779" w:rsidRDefault="009C5779" w:rsidP="009C5779">
      <w:pPr>
        <w:spacing w:line="360" w:lineRule="auto"/>
        <w:rPr>
          <w:rFonts w:ascii="Adagio_Slab" w:eastAsia="Calibri" w:hAnsi="Adagio_Slab" w:cs="Arial"/>
          <w:color w:val="000000"/>
          <w:sz w:val="20"/>
          <w:szCs w:val="20"/>
        </w:rPr>
      </w:pPr>
      <w:r w:rsidRPr="009C5779">
        <w:rPr>
          <w:rFonts w:ascii="Adagio_Slab" w:eastAsia="Calibri" w:hAnsi="Adagio_Slab" w:cs="Arial"/>
          <w:color w:val="000000"/>
          <w:sz w:val="20"/>
          <w:szCs w:val="20"/>
        </w:rPr>
        <w:t>1)  ze strony Zamawiającego :......................................................................</w:t>
      </w:r>
    </w:p>
    <w:p w14:paraId="364E7800" w14:textId="77777777" w:rsidR="009C5779" w:rsidRPr="009C5779" w:rsidRDefault="009C5779" w:rsidP="009C5779">
      <w:pPr>
        <w:spacing w:line="360" w:lineRule="auto"/>
        <w:rPr>
          <w:rFonts w:ascii="Adagio_Slab" w:eastAsia="Calibri" w:hAnsi="Adagio_Slab" w:cs="Arial"/>
          <w:color w:val="000000"/>
          <w:sz w:val="20"/>
          <w:szCs w:val="20"/>
        </w:rPr>
      </w:pPr>
      <w:r w:rsidRPr="009C5779">
        <w:rPr>
          <w:rFonts w:ascii="Adagio_Slab" w:eastAsia="Calibri" w:hAnsi="Adagio_Slab" w:cs="Arial"/>
          <w:color w:val="000000"/>
          <w:sz w:val="20"/>
          <w:szCs w:val="20"/>
        </w:rPr>
        <w:t>2) ze strony Wykonawcy …………………………………………………………….</w:t>
      </w:r>
    </w:p>
    <w:p w14:paraId="72532A7D" w14:textId="77777777" w:rsidR="009C5779" w:rsidRPr="009C5779" w:rsidRDefault="009C5779" w:rsidP="009C5779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9C5779">
        <w:rPr>
          <w:rFonts w:ascii="Adagio_Slab" w:eastAsia="Calibri" w:hAnsi="Adagio_Slab" w:cs="Arial"/>
          <w:color w:val="000000"/>
          <w:sz w:val="20"/>
          <w:szCs w:val="20"/>
        </w:rPr>
        <w:t>§ 13</w:t>
      </w:r>
    </w:p>
    <w:p w14:paraId="7B91F55E" w14:textId="77777777" w:rsidR="009C5779" w:rsidRPr="009C5779" w:rsidRDefault="009C5779" w:rsidP="00BA65CE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160" w:line="360" w:lineRule="auto"/>
        <w:ind w:left="357" w:hanging="357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9C5779">
        <w:rPr>
          <w:rFonts w:ascii="Adagio_Slab" w:hAnsi="Adagio_Slab" w:cs="Arial"/>
          <w:sz w:val="20"/>
          <w:szCs w:val="20"/>
          <w:lang w:eastAsia="en-US"/>
        </w:rPr>
        <w:t>Wykonawca zapłaci Zamawiającemu kary umowne:</w:t>
      </w:r>
    </w:p>
    <w:p w14:paraId="297F1002" w14:textId="77777777" w:rsidR="009C5779" w:rsidRPr="009C5779" w:rsidRDefault="009C5779" w:rsidP="00BA65CE">
      <w:pPr>
        <w:widowControl w:val="0"/>
        <w:numPr>
          <w:ilvl w:val="3"/>
          <w:numId w:val="15"/>
        </w:numPr>
        <w:suppressAutoHyphens/>
        <w:autoSpaceDE w:val="0"/>
        <w:autoSpaceDN w:val="0"/>
        <w:spacing w:after="160" w:line="360" w:lineRule="auto"/>
        <w:ind w:left="0" w:firstLine="0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9C5779">
        <w:rPr>
          <w:rFonts w:ascii="Adagio_Slab" w:hAnsi="Adagio_Slab" w:cs="Arial"/>
          <w:sz w:val="20"/>
          <w:szCs w:val="20"/>
          <w:lang w:eastAsia="en-US"/>
        </w:rPr>
        <w:t>z tytułu odstąpienia od umowy z przyczyn leżących po stronie Wykonawcy- w wysokości 10% wartości umowy brutto,</w:t>
      </w:r>
    </w:p>
    <w:p w14:paraId="0A95F61F" w14:textId="77777777" w:rsidR="009C5779" w:rsidRPr="009C5779" w:rsidRDefault="009C5779" w:rsidP="00BA65CE">
      <w:pPr>
        <w:widowControl w:val="0"/>
        <w:numPr>
          <w:ilvl w:val="3"/>
          <w:numId w:val="15"/>
        </w:numPr>
        <w:suppressAutoHyphens/>
        <w:autoSpaceDE w:val="0"/>
        <w:autoSpaceDN w:val="0"/>
        <w:spacing w:after="160" w:line="360" w:lineRule="auto"/>
        <w:ind w:left="0" w:firstLine="0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9C5779">
        <w:rPr>
          <w:rFonts w:ascii="Adagio_Slab" w:hAnsi="Adagio_Slab" w:cs="Arial"/>
          <w:sz w:val="20"/>
          <w:szCs w:val="20"/>
          <w:lang w:eastAsia="en-US"/>
        </w:rPr>
        <w:t xml:space="preserve"> za zwłokę w wykonaniu przedmiotu umowy w wysokości 0.1% wynagrodzenia brutto, o którym mowa w §5, za każdy dzień zwłoki.</w:t>
      </w:r>
    </w:p>
    <w:p w14:paraId="360FAB20" w14:textId="77777777" w:rsidR="009C5779" w:rsidRPr="009C5779" w:rsidRDefault="009C5779" w:rsidP="009C5779">
      <w:pPr>
        <w:widowControl w:val="0"/>
        <w:suppressAutoHyphens/>
        <w:autoSpaceDE w:val="0"/>
        <w:autoSpaceDN w:val="0"/>
        <w:spacing w:line="360" w:lineRule="auto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9C5779">
        <w:rPr>
          <w:rFonts w:ascii="Adagio_Slab" w:hAnsi="Adagio_Slab" w:cs="Arial"/>
          <w:sz w:val="20"/>
          <w:szCs w:val="20"/>
          <w:lang w:eastAsia="en-US"/>
        </w:rPr>
        <w:t>2. Maksymalna wysokość kar umownych ze wszystkich tytułów, których mogą dochodzić strony wynosi 30% wynagrodzenia brutto, o którym mowa w §5 umowy.</w:t>
      </w:r>
    </w:p>
    <w:p w14:paraId="1224B661" w14:textId="77777777" w:rsidR="009C5779" w:rsidRPr="009C5779" w:rsidRDefault="009C5779" w:rsidP="009C5779">
      <w:pPr>
        <w:widowControl w:val="0"/>
        <w:suppressAutoHyphens/>
        <w:autoSpaceDE w:val="0"/>
        <w:autoSpaceDN w:val="0"/>
        <w:spacing w:line="360" w:lineRule="auto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9C5779">
        <w:rPr>
          <w:rFonts w:ascii="Adagio_Slab" w:hAnsi="Adagio_Slab" w:cs="Arial"/>
          <w:sz w:val="20"/>
          <w:szCs w:val="20"/>
          <w:lang w:eastAsia="en-US"/>
        </w:rPr>
        <w:t>3. Strony mogą domagać się odszkodowania na zasadach ogólnych za szkodę przekraczającą wysokość kar umownych.</w:t>
      </w:r>
    </w:p>
    <w:p w14:paraId="25757338" w14:textId="77777777" w:rsidR="009C5779" w:rsidRPr="009C5779" w:rsidRDefault="009C5779" w:rsidP="009C5779">
      <w:pPr>
        <w:widowControl w:val="0"/>
        <w:suppressAutoHyphens/>
        <w:autoSpaceDE w:val="0"/>
        <w:autoSpaceDN w:val="0"/>
        <w:spacing w:line="360" w:lineRule="auto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9C5779">
        <w:rPr>
          <w:rFonts w:ascii="Adagio_Slab" w:hAnsi="Adagio_Slab" w:cs="Arial"/>
          <w:sz w:val="20"/>
          <w:szCs w:val="20"/>
          <w:lang w:eastAsia="en-US"/>
        </w:rPr>
        <w:t>4. Wykonawca ma prawo do potrącenia kar umownych z wynagrodzenia należnego Wykonawcy.</w:t>
      </w:r>
    </w:p>
    <w:p w14:paraId="006C23CF" w14:textId="77777777" w:rsidR="009C5779" w:rsidRPr="009C5779" w:rsidRDefault="009C5779" w:rsidP="009C5779">
      <w:pPr>
        <w:spacing w:line="360" w:lineRule="auto"/>
        <w:jc w:val="center"/>
        <w:rPr>
          <w:rFonts w:ascii="Adagio_Slab" w:hAnsi="Adagio_Slab" w:cs="Arial"/>
          <w:sz w:val="20"/>
          <w:szCs w:val="20"/>
          <w:lang w:eastAsia="en-US"/>
        </w:rPr>
      </w:pPr>
      <w:r w:rsidRPr="009C5779">
        <w:rPr>
          <w:rFonts w:ascii="Adagio_Slab" w:hAnsi="Adagio_Slab" w:cs="Arial"/>
          <w:sz w:val="20"/>
          <w:szCs w:val="20"/>
          <w:lang w:eastAsia="en-US"/>
        </w:rPr>
        <w:t>§ 14</w:t>
      </w:r>
    </w:p>
    <w:p w14:paraId="4FA66B7A" w14:textId="77777777" w:rsidR="009C5779" w:rsidRPr="009C5779" w:rsidRDefault="009C5779" w:rsidP="00BA65CE">
      <w:pPr>
        <w:numPr>
          <w:ilvl w:val="0"/>
          <w:numId w:val="18"/>
        </w:numPr>
        <w:spacing w:after="160" w:line="360" w:lineRule="auto"/>
        <w:ind w:left="0" w:firstLine="0"/>
        <w:contextualSpacing/>
        <w:jc w:val="both"/>
        <w:rPr>
          <w:rFonts w:ascii="Adagio_Slab" w:eastAsia="Calibri" w:hAnsi="Adagio_Slab" w:cs="Segoe UI"/>
          <w:sz w:val="20"/>
          <w:szCs w:val="20"/>
        </w:rPr>
      </w:pPr>
      <w:r w:rsidRPr="009C5779">
        <w:rPr>
          <w:rFonts w:ascii="Adagio_Slab" w:eastAsia="Calibri" w:hAnsi="Adagio_Slab" w:cs="Segoe UI"/>
          <w:sz w:val="20"/>
          <w:szCs w:val="20"/>
        </w:rPr>
        <w:t xml:space="preserve">Zmiana treści niniejszej umowy może nastąpić wyłącznie w granicach unormowania art. 455 ustawy z dnia 11 września 2019 r. Prawo zamówień publicznych (PZP), w szczególności w przypadku:  </w:t>
      </w:r>
    </w:p>
    <w:p w14:paraId="3E7618C3" w14:textId="77777777" w:rsidR="009C5779" w:rsidRPr="009C5779" w:rsidRDefault="009C5779" w:rsidP="00BA65CE">
      <w:pPr>
        <w:numPr>
          <w:ilvl w:val="0"/>
          <w:numId w:val="17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sz w:val="20"/>
          <w:szCs w:val="20"/>
        </w:rPr>
      </w:pPr>
      <w:r w:rsidRPr="009C5779">
        <w:rPr>
          <w:rFonts w:ascii="Adagio_Slab" w:eastAsia="Calibri" w:hAnsi="Adagio_Slab" w:cs="Segoe UI"/>
          <w:sz w:val="20"/>
          <w:szCs w:val="20"/>
        </w:rPr>
        <w:t>gdy po podpisaniu Umowy, producent zaprzestanie dystrybucji sprzętu będącego przedmiotem umowy. W</w:t>
      </w:r>
      <w:r w:rsidRPr="009C5779">
        <w:rPr>
          <w:rFonts w:ascii="Calibri" w:eastAsia="Calibri" w:hAnsi="Calibri" w:cs="Calibri"/>
          <w:sz w:val="20"/>
          <w:szCs w:val="20"/>
        </w:rPr>
        <w:t> </w:t>
      </w:r>
      <w:r w:rsidRPr="009C5779">
        <w:rPr>
          <w:rFonts w:ascii="Adagio_Slab" w:eastAsia="Calibri" w:hAnsi="Adagio_Slab" w:cs="Segoe UI"/>
          <w:sz w:val="20"/>
          <w:szCs w:val="20"/>
        </w:rPr>
        <w:t>takim przypadku mo</w:t>
      </w:r>
      <w:r w:rsidRPr="009C5779">
        <w:rPr>
          <w:rFonts w:ascii="Adagio_Slab" w:eastAsia="Calibri" w:hAnsi="Adagio_Slab" w:cs="Adagio_Slab"/>
          <w:sz w:val="20"/>
          <w:szCs w:val="20"/>
        </w:rPr>
        <w:t>ż</w:t>
      </w:r>
      <w:r w:rsidRPr="009C5779">
        <w:rPr>
          <w:rFonts w:ascii="Adagio_Slab" w:eastAsia="Calibri" w:hAnsi="Adagio_Slab" w:cs="Segoe UI"/>
          <w:sz w:val="20"/>
          <w:szCs w:val="20"/>
        </w:rPr>
        <w:t>liwa b</w:t>
      </w:r>
      <w:r w:rsidRPr="009C5779">
        <w:rPr>
          <w:rFonts w:ascii="Adagio_Slab" w:eastAsia="Calibri" w:hAnsi="Adagio_Slab" w:cs="Adagio_Slab"/>
          <w:sz w:val="20"/>
          <w:szCs w:val="20"/>
        </w:rPr>
        <w:t>ę</w:t>
      </w:r>
      <w:r w:rsidRPr="009C5779">
        <w:rPr>
          <w:rFonts w:ascii="Adagio_Slab" w:eastAsia="Calibri" w:hAnsi="Adagio_Slab" w:cs="Segoe UI"/>
          <w:sz w:val="20"/>
          <w:szCs w:val="20"/>
        </w:rPr>
        <w:t>dzie zmiana wy</w:t>
      </w:r>
      <w:r w:rsidRPr="009C5779">
        <w:rPr>
          <w:rFonts w:ascii="Adagio_Slab" w:eastAsia="Calibri" w:hAnsi="Adagio_Slab" w:cs="Adagio_Slab"/>
          <w:sz w:val="20"/>
          <w:szCs w:val="20"/>
        </w:rPr>
        <w:t>łą</w:t>
      </w:r>
      <w:r w:rsidRPr="009C5779">
        <w:rPr>
          <w:rFonts w:ascii="Adagio_Slab" w:eastAsia="Calibri" w:hAnsi="Adagio_Slab" w:cs="Segoe UI"/>
          <w:sz w:val="20"/>
          <w:szCs w:val="20"/>
        </w:rPr>
        <w:t>cznie na sprz</w:t>
      </w:r>
      <w:r w:rsidRPr="009C5779">
        <w:rPr>
          <w:rFonts w:ascii="Adagio_Slab" w:eastAsia="Calibri" w:hAnsi="Adagio_Slab" w:cs="Adagio_Slab"/>
          <w:sz w:val="20"/>
          <w:szCs w:val="20"/>
        </w:rPr>
        <w:t>ę</w:t>
      </w:r>
      <w:r w:rsidRPr="009C5779">
        <w:rPr>
          <w:rFonts w:ascii="Adagio_Slab" w:eastAsia="Calibri" w:hAnsi="Adagio_Slab" w:cs="Segoe UI"/>
          <w:sz w:val="20"/>
          <w:szCs w:val="20"/>
        </w:rPr>
        <w:t>t o</w:t>
      </w:r>
      <w:r w:rsidRPr="009C5779">
        <w:rPr>
          <w:rFonts w:ascii="Calibri" w:eastAsia="Calibri" w:hAnsi="Calibri" w:cs="Calibri"/>
          <w:sz w:val="20"/>
          <w:szCs w:val="20"/>
        </w:rPr>
        <w:t> </w:t>
      </w:r>
      <w:r w:rsidRPr="009C5779">
        <w:rPr>
          <w:rFonts w:ascii="Adagio_Slab" w:eastAsia="Calibri" w:hAnsi="Adagio_Slab" w:cs="Segoe UI"/>
          <w:sz w:val="20"/>
          <w:szCs w:val="20"/>
        </w:rPr>
        <w:t>parametrach technicznych i u</w:t>
      </w:r>
      <w:r w:rsidRPr="009C5779">
        <w:rPr>
          <w:rFonts w:ascii="Adagio_Slab" w:eastAsia="Calibri" w:hAnsi="Adagio_Slab" w:cs="Adagio_Slab"/>
          <w:sz w:val="20"/>
          <w:szCs w:val="20"/>
        </w:rPr>
        <w:t>ż</w:t>
      </w:r>
      <w:r w:rsidRPr="009C5779">
        <w:rPr>
          <w:rFonts w:ascii="Adagio_Slab" w:eastAsia="Calibri" w:hAnsi="Adagio_Slab" w:cs="Segoe UI"/>
          <w:sz w:val="20"/>
          <w:szCs w:val="20"/>
        </w:rPr>
        <w:t>ytkowych nie gorszych ni</w:t>
      </w:r>
      <w:r w:rsidRPr="009C5779">
        <w:rPr>
          <w:rFonts w:ascii="Adagio_Slab" w:eastAsia="Calibri" w:hAnsi="Adagio_Slab" w:cs="Adagio_Slab"/>
          <w:sz w:val="20"/>
          <w:szCs w:val="20"/>
        </w:rPr>
        <w:t>ż</w:t>
      </w:r>
      <w:r w:rsidRPr="009C5779">
        <w:rPr>
          <w:rFonts w:ascii="Adagio_Slab" w:eastAsia="Calibri" w:hAnsi="Adagio_Slab" w:cs="Segoe UI"/>
          <w:sz w:val="20"/>
          <w:szCs w:val="20"/>
        </w:rPr>
        <w:t xml:space="preserve"> sprz</w:t>
      </w:r>
      <w:r w:rsidRPr="009C5779">
        <w:rPr>
          <w:rFonts w:ascii="Adagio_Slab" w:eastAsia="Calibri" w:hAnsi="Adagio_Slab" w:cs="Adagio_Slab"/>
          <w:sz w:val="20"/>
          <w:szCs w:val="20"/>
        </w:rPr>
        <w:t>ę</w:t>
      </w:r>
      <w:r w:rsidRPr="009C5779">
        <w:rPr>
          <w:rFonts w:ascii="Adagio_Slab" w:eastAsia="Calibri" w:hAnsi="Adagio_Slab" w:cs="Segoe UI"/>
          <w:sz w:val="20"/>
          <w:szCs w:val="20"/>
        </w:rPr>
        <w:t>t komputerowy b</w:t>
      </w:r>
      <w:r w:rsidRPr="009C5779">
        <w:rPr>
          <w:rFonts w:ascii="Adagio_Slab" w:eastAsia="Calibri" w:hAnsi="Adagio_Slab" w:cs="Adagio_Slab"/>
          <w:sz w:val="20"/>
          <w:szCs w:val="20"/>
        </w:rPr>
        <w:t>ę</w:t>
      </w:r>
      <w:r w:rsidRPr="009C5779">
        <w:rPr>
          <w:rFonts w:ascii="Adagio_Slab" w:eastAsia="Calibri" w:hAnsi="Adagio_Slab" w:cs="Segoe UI"/>
          <w:sz w:val="20"/>
          <w:szCs w:val="20"/>
        </w:rPr>
        <w:t>d</w:t>
      </w:r>
      <w:r w:rsidRPr="009C5779">
        <w:rPr>
          <w:rFonts w:ascii="Adagio_Slab" w:eastAsia="Calibri" w:hAnsi="Adagio_Slab" w:cs="Adagio_Slab"/>
          <w:sz w:val="20"/>
          <w:szCs w:val="20"/>
        </w:rPr>
        <w:t>ą</w:t>
      </w:r>
      <w:r w:rsidRPr="009C5779">
        <w:rPr>
          <w:rFonts w:ascii="Adagio_Slab" w:eastAsia="Calibri" w:hAnsi="Adagio_Slab" w:cs="Segoe UI"/>
          <w:sz w:val="20"/>
          <w:szCs w:val="20"/>
        </w:rPr>
        <w:t>cy przedmiotem niniejszej umowy. Warunkiem dokonania tej zmiany jest przekazanie Zamawiającemu oświadczenia producenta o zaprzestaniu dystrybucji sprzętu komputerowego objętego przedmiotem niniejszej umowy;</w:t>
      </w:r>
      <w:r w:rsidRPr="009C5779">
        <w:rPr>
          <w:rFonts w:ascii="Adagio_Slab" w:eastAsia="Calibri" w:hAnsi="Adagio_Slab" w:cs="Segoe UI"/>
          <w:sz w:val="20"/>
          <w:szCs w:val="20"/>
        </w:rPr>
        <w:tab/>
      </w:r>
    </w:p>
    <w:p w14:paraId="53A0D64B" w14:textId="77777777" w:rsidR="009C5779" w:rsidRPr="009C5779" w:rsidRDefault="009C5779" w:rsidP="00BA65CE">
      <w:pPr>
        <w:numPr>
          <w:ilvl w:val="0"/>
          <w:numId w:val="17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sz w:val="20"/>
          <w:szCs w:val="20"/>
        </w:rPr>
      </w:pPr>
      <w:r w:rsidRPr="009C5779">
        <w:rPr>
          <w:rFonts w:ascii="Adagio_Slab" w:eastAsia="Calibri" w:hAnsi="Adagio_Slab" w:cs="Segoe UI"/>
          <w:sz w:val="20"/>
          <w:szCs w:val="20"/>
        </w:rPr>
        <w:t>zmiany terminu realizacji zamówienia określonego w</w:t>
      </w:r>
      <w:r w:rsidRPr="009C5779">
        <w:rPr>
          <w:rFonts w:ascii="Calibri" w:eastAsia="Calibri" w:hAnsi="Calibri" w:cs="Calibri"/>
          <w:sz w:val="20"/>
          <w:szCs w:val="20"/>
        </w:rPr>
        <w:t> </w:t>
      </w:r>
      <w:r w:rsidRPr="009C5779">
        <w:rPr>
          <w:rFonts w:ascii="Adagio_Slab" w:eastAsia="Calibri" w:hAnsi="Adagio_Slab" w:cs="Adagio_Slab"/>
          <w:sz w:val="20"/>
          <w:szCs w:val="20"/>
        </w:rPr>
        <w:t>§</w:t>
      </w:r>
      <w:r w:rsidRPr="009C5779">
        <w:rPr>
          <w:rFonts w:ascii="Calibri" w:eastAsia="Calibri" w:hAnsi="Calibri" w:cs="Calibri"/>
          <w:sz w:val="20"/>
          <w:szCs w:val="20"/>
        </w:rPr>
        <w:t> </w:t>
      </w:r>
      <w:r w:rsidRPr="009C5779">
        <w:rPr>
          <w:rFonts w:ascii="Adagio_Slab" w:eastAsia="Calibri" w:hAnsi="Adagio_Slab" w:cs="Segoe UI"/>
          <w:sz w:val="20"/>
          <w:szCs w:val="20"/>
        </w:rPr>
        <w:t>3 z uwagi na dzia</w:t>
      </w:r>
      <w:r w:rsidRPr="009C5779">
        <w:rPr>
          <w:rFonts w:ascii="Adagio_Slab" w:eastAsia="Calibri" w:hAnsi="Adagio_Slab" w:cs="Adagio_Slab"/>
          <w:sz w:val="20"/>
          <w:szCs w:val="20"/>
        </w:rPr>
        <w:t>ł</w:t>
      </w:r>
      <w:r w:rsidRPr="009C5779">
        <w:rPr>
          <w:rFonts w:ascii="Adagio_Slab" w:eastAsia="Calibri" w:hAnsi="Adagio_Slab" w:cs="Segoe UI"/>
          <w:sz w:val="20"/>
          <w:szCs w:val="20"/>
        </w:rPr>
        <w:t>anie si</w:t>
      </w:r>
      <w:r w:rsidRPr="009C5779">
        <w:rPr>
          <w:rFonts w:ascii="Adagio_Slab" w:eastAsia="Calibri" w:hAnsi="Adagio_Slab" w:cs="Adagio_Slab"/>
          <w:sz w:val="20"/>
          <w:szCs w:val="20"/>
        </w:rPr>
        <w:t>ł</w:t>
      </w:r>
      <w:r w:rsidRPr="009C5779">
        <w:rPr>
          <w:rFonts w:ascii="Adagio_Slab" w:eastAsia="Calibri" w:hAnsi="Adagio_Slab" w:cs="Segoe UI"/>
          <w:sz w:val="20"/>
          <w:szCs w:val="20"/>
        </w:rPr>
        <w:t>y wy</w:t>
      </w:r>
      <w:r w:rsidRPr="009C5779">
        <w:rPr>
          <w:rFonts w:ascii="Adagio_Slab" w:eastAsia="Calibri" w:hAnsi="Adagio_Slab" w:cs="Adagio_Slab"/>
          <w:sz w:val="20"/>
          <w:szCs w:val="20"/>
        </w:rPr>
        <w:t>ż</w:t>
      </w:r>
      <w:r w:rsidRPr="009C5779">
        <w:rPr>
          <w:rFonts w:ascii="Adagio_Slab" w:eastAsia="Calibri" w:hAnsi="Adagio_Slab" w:cs="Segoe UI"/>
          <w:sz w:val="20"/>
          <w:szCs w:val="20"/>
        </w:rPr>
        <w:t>szej;</w:t>
      </w:r>
    </w:p>
    <w:p w14:paraId="5C49D2D6" w14:textId="77777777" w:rsidR="009C5779" w:rsidRPr="009C5779" w:rsidRDefault="009C5779" w:rsidP="00BA65CE">
      <w:pPr>
        <w:numPr>
          <w:ilvl w:val="0"/>
          <w:numId w:val="17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sz w:val="20"/>
          <w:szCs w:val="20"/>
        </w:rPr>
      </w:pPr>
      <w:r w:rsidRPr="009C5779">
        <w:rPr>
          <w:rFonts w:ascii="Adagio_Slab" w:eastAsia="Calibri" w:hAnsi="Adagio_Slab" w:cs="Segoe UI"/>
          <w:sz w:val="20"/>
          <w:szCs w:val="20"/>
        </w:rPr>
        <w:t>zmiany powszechnie obowiązującego prawa w zakresie mającym wpływ na realizację przedmiotu umowy, w</w:t>
      </w:r>
      <w:r w:rsidRPr="009C5779">
        <w:rPr>
          <w:rFonts w:ascii="Calibri" w:eastAsia="Calibri" w:hAnsi="Calibri" w:cs="Calibri"/>
          <w:sz w:val="20"/>
          <w:szCs w:val="20"/>
        </w:rPr>
        <w:t> </w:t>
      </w:r>
      <w:r w:rsidRPr="009C5779">
        <w:rPr>
          <w:rFonts w:ascii="Adagio_Slab" w:eastAsia="Calibri" w:hAnsi="Adagio_Slab" w:cs="Segoe UI"/>
          <w:sz w:val="20"/>
          <w:szCs w:val="20"/>
        </w:rPr>
        <w:t>szczeg</w:t>
      </w:r>
      <w:r w:rsidRPr="009C5779">
        <w:rPr>
          <w:rFonts w:ascii="Adagio_Slab" w:eastAsia="Calibri" w:hAnsi="Adagio_Slab" w:cs="Adagio_Slab"/>
          <w:sz w:val="20"/>
          <w:szCs w:val="20"/>
        </w:rPr>
        <w:t>ó</w:t>
      </w:r>
      <w:r w:rsidRPr="009C5779">
        <w:rPr>
          <w:rFonts w:ascii="Adagio_Slab" w:eastAsia="Calibri" w:hAnsi="Adagio_Slab" w:cs="Segoe UI"/>
          <w:sz w:val="20"/>
          <w:szCs w:val="20"/>
        </w:rPr>
        <w:t>lno</w:t>
      </w:r>
      <w:r w:rsidRPr="009C5779">
        <w:rPr>
          <w:rFonts w:ascii="Adagio_Slab" w:eastAsia="Calibri" w:hAnsi="Adagio_Slab" w:cs="Adagio_Slab"/>
          <w:sz w:val="20"/>
          <w:szCs w:val="20"/>
        </w:rPr>
        <w:t>ś</w:t>
      </w:r>
      <w:r w:rsidRPr="009C5779">
        <w:rPr>
          <w:rFonts w:ascii="Adagio_Slab" w:eastAsia="Calibri" w:hAnsi="Adagio_Slab" w:cs="Segoe UI"/>
          <w:sz w:val="20"/>
          <w:szCs w:val="20"/>
        </w:rPr>
        <w:t>ci zmiany stawki podatku od towar</w:t>
      </w:r>
      <w:r w:rsidRPr="009C5779">
        <w:rPr>
          <w:rFonts w:ascii="Adagio_Slab" w:eastAsia="Calibri" w:hAnsi="Adagio_Slab" w:cs="Adagio_Slab"/>
          <w:sz w:val="20"/>
          <w:szCs w:val="20"/>
        </w:rPr>
        <w:t>ó</w:t>
      </w:r>
      <w:r w:rsidRPr="009C5779">
        <w:rPr>
          <w:rFonts w:ascii="Adagio_Slab" w:eastAsia="Calibri" w:hAnsi="Adagio_Slab" w:cs="Segoe UI"/>
          <w:sz w:val="20"/>
          <w:szCs w:val="20"/>
        </w:rPr>
        <w:t>w i us</w:t>
      </w:r>
      <w:r w:rsidRPr="009C5779">
        <w:rPr>
          <w:rFonts w:ascii="Adagio_Slab" w:eastAsia="Calibri" w:hAnsi="Adagio_Slab" w:cs="Adagio_Slab"/>
          <w:sz w:val="20"/>
          <w:szCs w:val="20"/>
        </w:rPr>
        <w:t>ł</w:t>
      </w:r>
      <w:r w:rsidRPr="009C5779">
        <w:rPr>
          <w:rFonts w:ascii="Adagio_Slab" w:eastAsia="Calibri" w:hAnsi="Adagio_Slab" w:cs="Segoe UI"/>
          <w:sz w:val="20"/>
          <w:szCs w:val="20"/>
        </w:rPr>
        <w:t>ug, przy czym zmianie ulegnie kwota podatku i kwota brutto;</w:t>
      </w:r>
    </w:p>
    <w:p w14:paraId="172A428C" w14:textId="77777777" w:rsidR="009C5779" w:rsidRPr="009C5779" w:rsidRDefault="009C5779" w:rsidP="00BA65CE">
      <w:pPr>
        <w:numPr>
          <w:ilvl w:val="0"/>
          <w:numId w:val="17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sz w:val="20"/>
          <w:szCs w:val="20"/>
        </w:rPr>
      </w:pPr>
      <w:r w:rsidRPr="009C5779">
        <w:rPr>
          <w:rFonts w:ascii="Adagio_Slab" w:eastAsia="Calibri" w:hAnsi="Adagio_Slab" w:cs="Segoe UI"/>
          <w:iCs/>
          <w:sz w:val="20"/>
          <w:szCs w:val="20"/>
        </w:rPr>
        <w:t>wystąpienia nieprzewidzianych i niezawinionych przez Wykonawcę problemów technicznych z</w:t>
      </w:r>
      <w:r w:rsidRPr="009C5779">
        <w:rPr>
          <w:rFonts w:ascii="Calibri" w:eastAsia="Calibri" w:hAnsi="Calibri" w:cs="Calibri"/>
          <w:iCs/>
          <w:sz w:val="20"/>
          <w:szCs w:val="20"/>
        </w:rPr>
        <w:t> </w:t>
      </w:r>
      <w:r w:rsidRPr="009C5779">
        <w:rPr>
          <w:rFonts w:ascii="Adagio_Slab" w:eastAsia="Calibri" w:hAnsi="Adagio_Slab" w:cs="Segoe UI"/>
          <w:iCs/>
          <w:sz w:val="20"/>
          <w:szCs w:val="20"/>
        </w:rPr>
        <w:t xml:space="preserve">infrastrukturą systemowo-sprzętową Zamawiającego, </w:t>
      </w:r>
      <w:r w:rsidRPr="009C5779">
        <w:rPr>
          <w:rFonts w:ascii="Adagio_Slab" w:eastAsia="Calibri" w:hAnsi="Adagio_Slab" w:cs="Segoe UI"/>
          <w:sz w:val="20"/>
          <w:szCs w:val="20"/>
        </w:rPr>
        <w:t>w zakresie zmiany terminu realizacji zamówienia określonego w</w:t>
      </w:r>
      <w:r w:rsidRPr="009C5779">
        <w:rPr>
          <w:rFonts w:ascii="Calibri" w:eastAsia="Calibri" w:hAnsi="Calibri" w:cs="Calibri"/>
          <w:sz w:val="20"/>
          <w:szCs w:val="20"/>
        </w:rPr>
        <w:t> </w:t>
      </w:r>
      <w:r w:rsidRPr="009C5779">
        <w:rPr>
          <w:rFonts w:ascii="Adagio_Slab" w:eastAsia="Calibri" w:hAnsi="Adagio_Slab" w:cs="Adagio_Slab"/>
          <w:sz w:val="20"/>
          <w:szCs w:val="20"/>
        </w:rPr>
        <w:t>§</w:t>
      </w:r>
      <w:r w:rsidRPr="009C5779">
        <w:rPr>
          <w:rFonts w:ascii="Adagio_Slab" w:eastAsia="Calibri" w:hAnsi="Adagio_Slab" w:cs="Segoe UI"/>
          <w:sz w:val="20"/>
          <w:szCs w:val="20"/>
        </w:rPr>
        <w:t xml:space="preserve"> 3.</w:t>
      </w:r>
    </w:p>
    <w:p w14:paraId="4B47B06D" w14:textId="77777777" w:rsidR="009C5779" w:rsidRPr="009C5779" w:rsidRDefault="009C5779" w:rsidP="00BA65CE">
      <w:pPr>
        <w:numPr>
          <w:ilvl w:val="0"/>
          <w:numId w:val="17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iCs/>
          <w:sz w:val="20"/>
          <w:szCs w:val="20"/>
        </w:rPr>
      </w:pPr>
      <w:r w:rsidRPr="009C5779">
        <w:rPr>
          <w:rFonts w:ascii="Adagio_Slab" w:eastAsia="Calibri" w:hAnsi="Adagio_Slab" w:cs="Segoe UI"/>
          <w:iCs/>
          <w:sz w:val="20"/>
          <w:szCs w:val="20"/>
        </w:rPr>
        <w:t>wystąpienia</w:t>
      </w:r>
      <w:r w:rsidRPr="009C5779">
        <w:rPr>
          <w:rFonts w:ascii="Adagio_Slab" w:eastAsia="Calibri" w:hAnsi="Adagio_Slab" w:cs="Segoe UI"/>
          <w:sz w:val="20"/>
          <w:szCs w:val="20"/>
        </w:rPr>
        <w:t xml:space="preserve"> siły wyższej. </w:t>
      </w:r>
    </w:p>
    <w:p w14:paraId="18482EF3" w14:textId="77777777" w:rsidR="009C5779" w:rsidRPr="009C5779" w:rsidRDefault="009C5779" w:rsidP="00BA65CE">
      <w:pPr>
        <w:numPr>
          <w:ilvl w:val="0"/>
          <w:numId w:val="18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iCs/>
          <w:sz w:val="20"/>
          <w:szCs w:val="20"/>
        </w:rPr>
      </w:pPr>
      <w:r w:rsidRPr="009C5779">
        <w:rPr>
          <w:rFonts w:ascii="Adagio_Slab" w:eastAsia="Calibri" w:hAnsi="Adagio_Slab" w:cs="Segoe UI"/>
          <w:sz w:val="20"/>
          <w:szCs w:val="20"/>
        </w:rPr>
        <w:lastRenderedPageBreak/>
        <w:t>Siła wyższa jest to zdarzenie, którego strony nie mogły przewidzieć, któremu nie mogły zapobiec, ani nie mogą przeciwdziałać, a</w:t>
      </w:r>
      <w:r w:rsidRPr="009C5779">
        <w:rPr>
          <w:rFonts w:ascii="Calibri" w:eastAsia="Calibri" w:hAnsi="Calibri" w:cs="Calibri"/>
          <w:sz w:val="20"/>
          <w:szCs w:val="20"/>
        </w:rPr>
        <w:t> </w:t>
      </w:r>
      <w:r w:rsidRPr="009C5779">
        <w:rPr>
          <w:rFonts w:ascii="Adagio_Slab" w:eastAsia="Calibri" w:hAnsi="Adagio_Slab" w:cs="Segoe UI"/>
          <w:sz w:val="20"/>
          <w:szCs w:val="20"/>
        </w:rPr>
        <w:t>kt</w:t>
      </w:r>
      <w:r w:rsidRPr="009C5779">
        <w:rPr>
          <w:rFonts w:ascii="Adagio_Slab" w:eastAsia="Calibri" w:hAnsi="Adagio_Slab" w:cs="Adagio_Slab"/>
          <w:sz w:val="20"/>
          <w:szCs w:val="20"/>
        </w:rPr>
        <w:t>ó</w:t>
      </w:r>
      <w:r w:rsidRPr="009C5779">
        <w:rPr>
          <w:rFonts w:ascii="Adagio_Slab" w:eastAsia="Calibri" w:hAnsi="Adagio_Slab" w:cs="Segoe UI"/>
          <w:sz w:val="20"/>
          <w:szCs w:val="20"/>
        </w:rPr>
        <w:t>re umo</w:t>
      </w:r>
      <w:r w:rsidRPr="009C5779">
        <w:rPr>
          <w:rFonts w:ascii="Adagio_Slab" w:eastAsia="Calibri" w:hAnsi="Adagio_Slab" w:cs="Adagio_Slab"/>
          <w:sz w:val="20"/>
          <w:szCs w:val="20"/>
        </w:rPr>
        <w:t>ż</w:t>
      </w:r>
      <w:r w:rsidRPr="009C5779">
        <w:rPr>
          <w:rFonts w:ascii="Adagio_Slab" w:eastAsia="Calibri" w:hAnsi="Adagio_Slab" w:cs="Segoe UI"/>
          <w:sz w:val="20"/>
          <w:szCs w:val="20"/>
        </w:rPr>
        <w:t>liwia Wykonawcy wykonanie w cz</w:t>
      </w:r>
      <w:r w:rsidRPr="009C5779">
        <w:rPr>
          <w:rFonts w:ascii="Adagio_Slab" w:eastAsia="Calibri" w:hAnsi="Adagio_Slab" w:cs="Adagio_Slab"/>
          <w:sz w:val="20"/>
          <w:szCs w:val="20"/>
        </w:rPr>
        <w:t>ęś</w:t>
      </w:r>
      <w:r w:rsidRPr="009C5779">
        <w:rPr>
          <w:rFonts w:ascii="Adagio_Slab" w:eastAsia="Calibri" w:hAnsi="Adagio_Slab" w:cs="Segoe UI"/>
          <w:sz w:val="20"/>
          <w:szCs w:val="20"/>
        </w:rPr>
        <w:t>ci lub w ca</w:t>
      </w:r>
      <w:r w:rsidRPr="009C5779">
        <w:rPr>
          <w:rFonts w:ascii="Adagio_Slab" w:eastAsia="Calibri" w:hAnsi="Adagio_Slab" w:cs="Adagio_Slab"/>
          <w:sz w:val="20"/>
          <w:szCs w:val="20"/>
        </w:rPr>
        <w:t>ł</w:t>
      </w:r>
      <w:r w:rsidRPr="009C5779">
        <w:rPr>
          <w:rFonts w:ascii="Adagio_Slab" w:eastAsia="Calibri" w:hAnsi="Adagio_Slab" w:cs="Segoe UI"/>
          <w:sz w:val="20"/>
          <w:szCs w:val="20"/>
        </w:rPr>
        <w:t>o</w:t>
      </w:r>
      <w:r w:rsidRPr="009C5779">
        <w:rPr>
          <w:rFonts w:ascii="Adagio_Slab" w:eastAsia="Calibri" w:hAnsi="Adagio_Slab" w:cs="Adagio_Slab"/>
          <w:sz w:val="20"/>
          <w:szCs w:val="20"/>
        </w:rPr>
        <w:t>ś</w:t>
      </w:r>
      <w:r w:rsidRPr="009C5779">
        <w:rPr>
          <w:rFonts w:ascii="Adagio_Slab" w:eastAsia="Calibri" w:hAnsi="Adagio_Slab" w:cs="Segoe UI"/>
          <w:sz w:val="20"/>
          <w:szCs w:val="20"/>
        </w:rPr>
        <w:t>ci jego zobowi</w:t>
      </w:r>
      <w:r w:rsidRPr="009C5779">
        <w:rPr>
          <w:rFonts w:ascii="Adagio_Slab" w:eastAsia="Calibri" w:hAnsi="Adagio_Slab" w:cs="Adagio_Slab"/>
          <w:sz w:val="20"/>
          <w:szCs w:val="20"/>
        </w:rPr>
        <w:t>ą</w:t>
      </w:r>
      <w:r w:rsidRPr="009C5779">
        <w:rPr>
          <w:rFonts w:ascii="Adagio_Slab" w:eastAsia="Calibri" w:hAnsi="Adagio_Slab" w:cs="Segoe UI"/>
          <w:sz w:val="20"/>
          <w:szCs w:val="20"/>
        </w:rPr>
        <w:t>za</w:t>
      </w:r>
      <w:r w:rsidRPr="009C5779">
        <w:rPr>
          <w:rFonts w:ascii="Adagio_Slab" w:eastAsia="Calibri" w:hAnsi="Adagio_Slab" w:cs="Adagio_Slab"/>
          <w:sz w:val="20"/>
          <w:szCs w:val="20"/>
        </w:rPr>
        <w:t>ń</w:t>
      </w:r>
      <w:r w:rsidRPr="009C5779">
        <w:rPr>
          <w:rFonts w:ascii="Adagio_Slab" w:eastAsia="Calibri" w:hAnsi="Adagio_Slab" w:cs="Segoe UI"/>
          <w:sz w:val="20"/>
          <w:szCs w:val="20"/>
        </w:rPr>
        <w:t>. Si</w:t>
      </w:r>
      <w:r w:rsidRPr="009C5779">
        <w:rPr>
          <w:rFonts w:ascii="Adagio_Slab" w:eastAsia="Calibri" w:hAnsi="Adagio_Slab" w:cs="Adagio_Slab"/>
          <w:sz w:val="20"/>
          <w:szCs w:val="20"/>
        </w:rPr>
        <w:t>ł</w:t>
      </w:r>
      <w:r w:rsidRPr="009C5779">
        <w:rPr>
          <w:rFonts w:ascii="Adagio_Slab" w:eastAsia="Calibri" w:hAnsi="Adagio_Slab" w:cs="Segoe UI"/>
          <w:sz w:val="20"/>
          <w:szCs w:val="20"/>
        </w:rPr>
        <w:t>a wy</w:t>
      </w:r>
      <w:r w:rsidRPr="009C5779">
        <w:rPr>
          <w:rFonts w:ascii="Adagio_Slab" w:eastAsia="Calibri" w:hAnsi="Adagio_Slab" w:cs="Adagio_Slab"/>
          <w:sz w:val="20"/>
          <w:szCs w:val="20"/>
        </w:rPr>
        <w:t>ż</w:t>
      </w:r>
      <w:r w:rsidRPr="009C5779">
        <w:rPr>
          <w:rFonts w:ascii="Adagio_Slab" w:eastAsia="Calibri" w:hAnsi="Adagio_Slab" w:cs="Segoe UI"/>
          <w:sz w:val="20"/>
          <w:szCs w:val="20"/>
        </w:rPr>
        <w:t>sza obejmuje w szczeg</w:t>
      </w:r>
      <w:r w:rsidRPr="009C5779">
        <w:rPr>
          <w:rFonts w:ascii="Adagio_Slab" w:eastAsia="Calibri" w:hAnsi="Adagio_Slab" w:cs="Adagio_Slab"/>
          <w:sz w:val="20"/>
          <w:szCs w:val="20"/>
        </w:rPr>
        <w:t>ó</w:t>
      </w:r>
      <w:r w:rsidRPr="009C5779">
        <w:rPr>
          <w:rFonts w:ascii="Adagio_Slab" w:eastAsia="Calibri" w:hAnsi="Adagio_Slab" w:cs="Segoe UI"/>
          <w:sz w:val="20"/>
          <w:szCs w:val="20"/>
        </w:rPr>
        <w:t>lno</w:t>
      </w:r>
      <w:r w:rsidRPr="009C5779">
        <w:rPr>
          <w:rFonts w:ascii="Adagio_Slab" w:eastAsia="Calibri" w:hAnsi="Adagio_Slab" w:cs="Adagio_Slab"/>
          <w:sz w:val="20"/>
          <w:szCs w:val="20"/>
        </w:rPr>
        <w:t>ś</w:t>
      </w:r>
      <w:r w:rsidRPr="009C5779">
        <w:rPr>
          <w:rFonts w:ascii="Adagio_Slab" w:eastAsia="Calibri" w:hAnsi="Adagio_Slab" w:cs="Segoe UI"/>
          <w:sz w:val="20"/>
          <w:szCs w:val="20"/>
        </w:rPr>
        <w:t>ci, nast</w:t>
      </w:r>
      <w:r w:rsidRPr="009C5779">
        <w:rPr>
          <w:rFonts w:ascii="Adagio_Slab" w:eastAsia="Calibri" w:hAnsi="Adagio_Slab" w:cs="Adagio_Slab"/>
          <w:sz w:val="20"/>
          <w:szCs w:val="20"/>
        </w:rPr>
        <w:t>ę</w:t>
      </w:r>
      <w:r w:rsidRPr="009C5779">
        <w:rPr>
          <w:rFonts w:ascii="Adagio_Slab" w:eastAsia="Calibri" w:hAnsi="Adagio_Slab" w:cs="Segoe UI"/>
          <w:sz w:val="20"/>
          <w:szCs w:val="20"/>
        </w:rPr>
        <w:t>puj</w:t>
      </w:r>
      <w:r w:rsidRPr="009C5779">
        <w:rPr>
          <w:rFonts w:ascii="Adagio_Slab" w:eastAsia="Calibri" w:hAnsi="Adagio_Slab" w:cs="Adagio_Slab"/>
          <w:sz w:val="20"/>
          <w:szCs w:val="20"/>
        </w:rPr>
        <w:t>ą</w:t>
      </w:r>
      <w:r w:rsidRPr="009C5779">
        <w:rPr>
          <w:rFonts w:ascii="Adagio_Slab" w:eastAsia="Calibri" w:hAnsi="Adagio_Slab" w:cs="Segoe UI"/>
          <w:sz w:val="20"/>
          <w:szCs w:val="20"/>
        </w:rPr>
        <w:t xml:space="preserve">ce zdarzenia: </w:t>
      </w:r>
    </w:p>
    <w:p w14:paraId="243DE297" w14:textId="77777777" w:rsidR="009C5779" w:rsidRPr="009C5779" w:rsidRDefault="009C5779" w:rsidP="00BA65CE">
      <w:pPr>
        <w:numPr>
          <w:ilvl w:val="0"/>
          <w:numId w:val="16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iCs/>
          <w:sz w:val="20"/>
          <w:szCs w:val="20"/>
        </w:rPr>
      </w:pPr>
      <w:r w:rsidRPr="009C5779">
        <w:rPr>
          <w:rFonts w:ascii="Adagio_Slab" w:eastAsia="Calibri" w:hAnsi="Adagio_Slab" w:cs="Segoe UI"/>
          <w:sz w:val="20"/>
          <w:szCs w:val="20"/>
        </w:rPr>
        <w:t xml:space="preserve">wojnę, działania wojenne, działania wrogów zewnętrznych; </w:t>
      </w:r>
    </w:p>
    <w:p w14:paraId="752A8B2D" w14:textId="77777777" w:rsidR="009C5779" w:rsidRPr="009C5779" w:rsidRDefault="009C5779" w:rsidP="00BA65CE">
      <w:pPr>
        <w:numPr>
          <w:ilvl w:val="0"/>
          <w:numId w:val="16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iCs/>
          <w:sz w:val="20"/>
          <w:szCs w:val="20"/>
        </w:rPr>
      </w:pPr>
      <w:r w:rsidRPr="009C5779">
        <w:rPr>
          <w:rFonts w:ascii="Adagio_Slab" w:eastAsia="Calibri" w:hAnsi="Adagio_Slab" w:cs="Segoe UI"/>
          <w:sz w:val="20"/>
          <w:szCs w:val="20"/>
        </w:rPr>
        <w:t xml:space="preserve">terroryzm, rewolucja, przewrót wojskowy lub cywilny, wojna domowa; </w:t>
      </w:r>
    </w:p>
    <w:p w14:paraId="7C2A32C2" w14:textId="77777777" w:rsidR="009C5779" w:rsidRPr="009C5779" w:rsidRDefault="009C5779" w:rsidP="00BA65CE">
      <w:pPr>
        <w:numPr>
          <w:ilvl w:val="0"/>
          <w:numId w:val="16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iCs/>
          <w:sz w:val="20"/>
          <w:szCs w:val="20"/>
        </w:rPr>
      </w:pPr>
      <w:r w:rsidRPr="009C5779">
        <w:rPr>
          <w:rFonts w:ascii="Adagio_Slab" w:eastAsia="Calibri" w:hAnsi="Adagio_Slab" w:cs="Segoe UI"/>
          <w:sz w:val="20"/>
          <w:szCs w:val="20"/>
        </w:rPr>
        <w:t xml:space="preserve">skutki zastosowania amunicji wojskowej, materiałów wybuchowych, skażenie radioaktywna, z wyjątkiem tych które mogą być spowodowane użyciem ich przez Wykonawcę; </w:t>
      </w:r>
    </w:p>
    <w:p w14:paraId="79EA2E97" w14:textId="77777777" w:rsidR="009C5779" w:rsidRPr="009C5779" w:rsidRDefault="009C5779" w:rsidP="00BA65CE">
      <w:pPr>
        <w:numPr>
          <w:ilvl w:val="0"/>
          <w:numId w:val="16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iCs/>
          <w:sz w:val="20"/>
          <w:szCs w:val="20"/>
        </w:rPr>
      </w:pPr>
      <w:r w:rsidRPr="009C5779">
        <w:rPr>
          <w:rFonts w:ascii="Adagio_Slab" w:eastAsia="Calibri" w:hAnsi="Adagio_Slab" w:cs="Segoe UI"/>
          <w:sz w:val="20"/>
          <w:szCs w:val="20"/>
        </w:rPr>
        <w:t xml:space="preserve">klęski żywiołowe: huragany, powodzie, trzęsienie ziemi; </w:t>
      </w:r>
    </w:p>
    <w:p w14:paraId="280A4946" w14:textId="77777777" w:rsidR="009C5779" w:rsidRPr="009C5779" w:rsidRDefault="009C5779" w:rsidP="00BA65CE">
      <w:pPr>
        <w:numPr>
          <w:ilvl w:val="0"/>
          <w:numId w:val="16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iCs/>
          <w:sz w:val="20"/>
          <w:szCs w:val="20"/>
        </w:rPr>
      </w:pPr>
      <w:r w:rsidRPr="009C5779">
        <w:rPr>
          <w:rFonts w:ascii="Adagio_Slab" w:eastAsia="Calibri" w:hAnsi="Adagio_Slab" w:cs="Segoe UI"/>
          <w:sz w:val="20"/>
          <w:szCs w:val="20"/>
        </w:rPr>
        <w:t xml:space="preserve">bunty, niepokoje, strajki, okupacje budowy przez osoby inne niż pracownicy Wykonawcy i jego podwykonawców; </w:t>
      </w:r>
    </w:p>
    <w:p w14:paraId="2DA9C3FE" w14:textId="77777777" w:rsidR="009C5779" w:rsidRPr="009C5779" w:rsidRDefault="009C5779" w:rsidP="00BA65CE">
      <w:pPr>
        <w:numPr>
          <w:ilvl w:val="0"/>
          <w:numId w:val="16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iCs/>
          <w:sz w:val="20"/>
          <w:szCs w:val="20"/>
        </w:rPr>
      </w:pPr>
      <w:r w:rsidRPr="009C5779">
        <w:rPr>
          <w:rFonts w:ascii="Adagio_Slab" w:eastAsia="Calibri" w:hAnsi="Adagio_Slab" w:cs="Segoe UI"/>
          <w:sz w:val="20"/>
          <w:szCs w:val="20"/>
        </w:rPr>
        <w:t xml:space="preserve">inne wydarzenia losowe. </w:t>
      </w:r>
    </w:p>
    <w:p w14:paraId="64D0BEA3" w14:textId="77777777" w:rsidR="009C5779" w:rsidRPr="009C5779" w:rsidRDefault="009C5779" w:rsidP="00BA65CE">
      <w:pPr>
        <w:numPr>
          <w:ilvl w:val="0"/>
          <w:numId w:val="18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sz w:val="20"/>
          <w:szCs w:val="20"/>
        </w:rPr>
      </w:pPr>
      <w:r w:rsidRPr="009C5779">
        <w:rPr>
          <w:rFonts w:ascii="Adagio_Slab" w:eastAsia="Calibri" w:hAnsi="Adagio_Slab" w:cs="Segoe UI"/>
          <w:sz w:val="20"/>
          <w:szCs w:val="20"/>
        </w:rPr>
        <w:t>Strona dotknięta czynnikami losowymi powinna niezwłocznie poinformować druga Stronę pocztą elektroniczną lub w innej formie pisemnej o zaistnieniu tych okoliczności lub o ich ustąpieniu. Wystąpienie wyżej opisanych okoliczności, jak również czas ich trwania potwierdzane jest przez właściwą Izbę Gospodarcza Kraju Wykonawcy.</w:t>
      </w:r>
    </w:p>
    <w:p w14:paraId="372E6B7A" w14:textId="77777777" w:rsidR="009C5779" w:rsidRPr="009C5779" w:rsidRDefault="009C5779" w:rsidP="00BA65CE">
      <w:pPr>
        <w:numPr>
          <w:ilvl w:val="0"/>
          <w:numId w:val="18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sz w:val="20"/>
          <w:szCs w:val="20"/>
        </w:rPr>
      </w:pPr>
      <w:r w:rsidRPr="009C5779">
        <w:rPr>
          <w:rFonts w:ascii="Adagio_Slab" w:eastAsia="Calibri" w:hAnsi="Adagio_Slab" w:cs="Segoe UI"/>
          <w:sz w:val="20"/>
          <w:szCs w:val="20"/>
        </w:rPr>
        <w:t>Zmiana treści niniejszej umowy, pod rygorem nieważności, wymaga formy pisemnego aneksu skutecznego po podpisaniu przez obie Strony.</w:t>
      </w:r>
    </w:p>
    <w:p w14:paraId="7F305279" w14:textId="77777777" w:rsidR="009C5779" w:rsidRPr="009C5779" w:rsidRDefault="009C5779" w:rsidP="009C5779">
      <w:pPr>
        <w:spacing w:before="120"/>
        <w:jc w:val="center"/>
        <w:rPr>
          <w:rFonts w:ascii="Adagio_Slab" w:hAnsi="Adagio_Slab" w:cs="Arial"/>
          <w:sz w:val="20"/>
          <w:szCs w:val="20"/>
          <w:lang w:eastAsia="en-US"/>
        </w:rPr>
      </w:pPr>
      <w:r w:rsidRPr="009C5779">
        <w:rPr>
          <w:rFonts w:ascii="Adagio_Slab" w:hAnsi="Adagio_Slab" w:cs="Arial"/>
          <w:sz w:val="20"/>
          <w:szCs w:val="20"/>
          <w:lang w:eastAsia="en-US"/>
        </w:rPr>
        <w:t>§ 15</w:t>
      </w:r>
    </w:p>
    <w:p w14:paraId="7BD8DF32" w14:textId="77777777" w:rsidR="009C5779" w:rsidRPr="009C5779" w:rsidRDefault="009C5779" w:rsidP="009C5779">
      <w:pPr>
        <w:spacing w:before="120"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9C5779">
        <w:rPr>
          <w:rFonts w:ascii="Adagio_Slab" w:eastAsia="Calibri" w:hAnsi="Adagio_Slab" w:cs="Arial"/>
          <w:color w:val="000000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49F76917" w14:textId="77777777" w:rsidR="009C5779" w:rsidRPr="009C5779" w:rsidRDefault="009C5779" w:rsidP="009C5779">
      <w:pPr>
        <w:spacing w:line="360" w:lineRule="auto"/>
        <w:jc w:val="center"/>
        <w:rPr>
          <w:rFonts w:ascii="Adagio_Slab" w:hAnsi="Adagio_Slab" w:cs="Arial"/>
          <w:sz w:val="20"/>
          <w:szCs w:val="20"/>
          <w:lang w:eastAsia="en-US"/>
        </w:rPr>
      </w:pPr>
    </w:p>
    <w:p w14:paraId="33876ECC" w14:textId="77777777" w:rsidR="009C5779" w:rsidRPr="009C5779" w:rsidRDefault="009C5779" w:rsidP="009C5779">
      <w:pPr>
        <w:spacing w:line="360" w:lineRule="auto"/>
        <w:jc w:val="center"/>
        <w:rPr>
          <w:rFonts w:ascii="Adagio_Slab" w:hAnsi="Adagio_Slab" w:cs="Arial"/>
          <w:sz w:val="20"/>
          <w:szCs w:val="20"/>
          <w:lang w:eastAsia="en-US"/>
        </w:rPr>
      </w:pPr>
      <w:r w:rsidRPr="009C5779">
        <w:rPr>
          <w:rFonts w:ascii="Adagio_Slab" w:hAnsi="Adagio_Slab" w:cs="Arial"/>
          <w:sz w:val="20"/>
          <w:szCs w:val="20"/>
          <w:lang w:eastAsia="en-US"/>
        </w:rPr>
        <w:t>§ 16</w:t>
      </w:r>
    </w:p>
    <w:p w14:paraId="6DB260F9" w14:textId="77777777" w:rsidR="009C5779" w:rsidRPr="009C5779" w:rsidRDefault="009C5779" w:rsidP="009C5779">
      <w:pPr>
        <w:spacing w:line="360" w:lineRule="auto"/>
        <w:jc w:val="both"/>
        <w:rPr>
          <w:rFonts w:ascii="Adagio_Slab" w:hAnsi="Adagio_Slab" w:cs="Arial"/>
          <w:color w:val="000000"/>
          <w:sz w:val="20"/>
          <w:szCs w:val="20"/>
          <w:lang w:eastAsia="en-US"/>
        </w:rPr>
      </w:pPr>
      <w:r w:rsidRPr="009C5779">
        <w:rPr>
          <w:rFonts w:ascii="Adagio_Slab" w:hAnsi="Adagio_Slab" w:cs="Arial"/>
          <w:color w:val="000000"/>
          <w:sz w:val="20"/>
          <w:szCs w:val="20"/>
          <w:lang w:eastAsia="en-US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– dalej RODO, Zamawiający informuje:</w:t>
      </w:r>
    </w:p>
    <w:p w14:paraId="6F3F1AA1" w14:textId="77777777" w:rsidR="009C5779" w:rsidRPr="009C5779" w:rsidRDefault="009C5779" w:rsidP="00BA65CE">
      <w:pPr>
        <w:numPr>
          <w:ilvl w:val="0"/>
          <w:numId w:val="13"/>
        </w:numPr>
        <w:tabs>
          <w:tab w:val="left" w:pos="284"/>
        </w:tabs>
        <w:spacing w:after="160" w:line="360" w:lineRule="auto"/>
        <w:ind w:left="0" w:firstLine="0"/>
        <w:jc w:val="both"/>
        <w:rPr>
          <w:rFonts w:ascii="Adagio_Slab" w:hAnsi="Adagio_Slab" w:cs="Arial"/>
          <w:color w:val="000000"/>
          <w:sz w:val="20"/>
          <w:szCs w:val="20"/>
          <w:lang w:eastAsia="en-US"/>
        </w:rPr>
      </w:pPr>
      <w:r w:rsidRPr="009C5779">
        <w:rPr>
          <w:rFonts w:ascii="Adagio_Slab" w:hAnsi="Adagio_Slab" w:cs="Arial"/>
          <w:color w:val="000000"/>
          <w:sz w:val="20"/>
          <w:szCs w:val="20"/>
          <w:lang w:eastAsia="en-US"/>
        </w:rPr>
        <w:t xml:space="preserve">Administratorem Danych Osobowych zawartych w dokumentach składanych przez Wykonawców w trakcie postępowania o udzielenie zamówienia, w szczególności we wnioskach o dopuszczenie do udziału w postępowaniu oraz w ofertach jest Zamawiający, tj. Politechnika Warszawska, reprezentowana przez Rektora w imieniu którego zadania Administratora na Wydziale Mechanicznym Energetyki i Lotnictwa realizuje Dziekan Wydziału. </w:t>
      </w:r>
    </w:p>
    <w:p w14:paraId="62ED7B29" w14:textId="77777777" w:rsidR="009C5779" w:rsidRPr="009C5779" w:rsidRDefault="009C5779" w:rsidP="00BA65CE">
      <w:pPr>
        <w:numPr>
          <w:ilvl w:val="0"/>
          <w:numId w:val="13"/>
        </w:numPr>
        <w:tabs>
          <w:tab w:val="left" w:pos="284"/>
        </w:tabs>
        <w:spacing w:after="160" w:line="360" w:lineRule="auto"/>
        <w:ind w:left="0" w:firstLine="0"/>
        <w:jc w:val="both"/>
        <w:rPr>
          <w:rFonts w:ascii="Adagio_Slab" w:hAnsi="Adagio_Slab" w:cs="Arial"/>
          <w:color w:val="000000"/>
          <w:sz w:val="20"/>
          <w:szCs w:val="20"/>
          <w:lang w:eastAsia="en-US"/>
        </w:rPr>
      </w:pPr>
      <w:r w:rsidRPr="009C5779">
        <w:rPr>
          <w:rFonts w:ascii="Adagio_Slab" w:hAnsi="Adagio_Slab" w:cs="Arial"/>
          <w:color w:val="000000"/>
          <w:sz w:val="20"/>
          <w:szCs w:val="20"/>
          <w:lang w:eastAsia="en-US"/>
        </w:rPr>
        <w:t>Podanie danych osobowych jest dobrowolne, lecz niezbędne do wzięcia udziału w postępowaniu i zawarcia umowy.</w:t>
      </w:r>
    </w:p>
    <w:p w14:paraId="4B9ACAA8" w14:textId="77777777" w:rsidR="009C5779" w:rsidRPr="009C5779" w:rsidRDefault="009C5779" w:rsidP="00BA65CE">
      <w:pPr>
        <w:numPr>
          <w:ilvl w:val="0"/>
          <w:numId w:val="13"/>
        </w:numPr>
        <w:tabs>
          <w:tab w:val="left" w:pos="284"/>
        </w:tabs>
        <w:spacing w:after="160" w:line="360" w:lineRule="auto"/>
        <w:ind w:left="0" w:firstLine="0"/>
        <w:jc w:val="both"/>
        <w:rPr>
          <w:rFonts w:ascii="Adagio_Slab" w:hAnsi="Adagio_Slab" w:cs="Arial"/>
          <w:color w:val="000000"/>
          <w:sz w:val="20"/>
          <w:szCs w:val="20"/>
          <w:lang w:eastAsia="en-US"/>
        </w:rPr>
      </w:pPr>
      <w:r w:rsidRPr="009C5779">
        <w:rPr>
          <w:rFonts w:ascii="Adagio_Slab" w:hAnsi="Adagio_Slab" w:cs="Arial"/>
          <w:color w:val="000000"/>
          <w:sz w:val="20"/>
          <w:szCs w:val="20"/>
          <w:lang w:eastAsia="en-US"/>
        </w:rPr>
        <w:lastRenderedPageBreak/>
        <w:t>Przetwarzanie danych osobowych będzie odbywać się na podstawie art. 6 ust. 1 lit. b RODO w celu przeprowadzenia postępowania o udzielenie zamówienia oraz realizacji zawartej umowy i będą udostępniane podmiotom uprawnionym na podstawie przepisów prawa.</w:t>
      </w:r>
    </w:p>
    <w:p w14:paraId="0C5D650D" w14:textId="77777777" w:rsidR="009C5779" w:rsidRPr="009C5779" w:rsidRDefault="009C5779" w:rsidP="00BA65CE">
      <w:pPr>
        <w:numPr>
          <w:ilvl w:val="0"/>
          <w:numId w:val="13"/>
        </w:numPr>
        <w:tabs>
          <w:tab w:val="left" w:pos="284"/>
        </w:tabs>
        <w:spacing w:after="160" w:line="360" w:lineRule="auto"/>
        <w:ind w:left="0" w:firstLine="0"/>
        <w:jc w:val="both"/>
        <w:rPr>
          <w:rFonts w:ascii="Adagio_Slab" w:hAnsi="Adagio_Slab" w:cs="Arial"/>
          <w:color w:val="000000"/>
          <w:sz w:val="20"/>
          <w:szCs w:val="20"/>
          <w:lang w:eastAsia="en-US"/>
        </w:rPr>
      </w:pPr>
      <w:r w:rsidRPr="009C5779">
        <w:rPr>
          <w:rFonts w:ascii="Adagio_Slab" w:hAnsi="Adagio_Slab" w:cs="Arial"/>
          <w:color w:val="000000"/>
          <w:sz w:val="20"/>
          <w:szCs w:val="20"/>
          <w:lang w:eastAsia="en-US"/>
        </w:rPr>
        <w:t>Dane osobowe będą przechowywane zgodnie z art. 97 ust. 1 ustawy Prawo zamówień publicznych przez okres 4 lat od dnia zakończenia postępowania, a jeżeli czas trwania umowy będzie przekraczał 4 lata przez cały czas trwania umowy. Dane osobowe wynikające z zawartej umowy będą przechowywane przez okres, w którym mogą ujawnić się roszczenia związane z zawartą umową.</w:t>
      </w:r>
    </w:p>
    <w:p w14:paraId="75FA6B47" w14:textId="77777777" w:rsidR="009C5779" w:rsidRPr="009C5779" w:rsidRDefault="009C5779" w:rsidP="00BA65CE">
      <w:pPr>
        <w:numPr>
          <w:ilvl w:val="0"/>
          <w:numId w:val="13"/>
        </w:numPr>
        <w:tabs>
          <w:tab w:val="left" w:pos="284"/>
        </w:tabs>
        <w:spacing w:after="160" w:line="360" w:lineRule="auto"/>
        <w:ind w:left="0" w:firstLine="0"/>
        <w:jc w:val="both"/>
        <w:rPr>
          <w:rFonts w:ascii="Adagio_Slab" w:hAnsi="Adagio_Slab" w:cs="Arial"/>
          <w:color w:val="000000"/>
          <w:sz w:val="20"/>
          <w:szCs w:val="20"/>
          <w:lang w:eastAsia="en-US"/>
        </w:rPr>
      </w:pPr>
      <w:r w:rsidRPr="009C5779">
        <w:rPr>
          <w:rFonts w:ascii="Adagio_Slab" w:hAnsi="Adagio_Slab" w:cs="Arial"/>
          <w:color w:val="000000"/>
          <w:sz w:val="20"/>
          <w:szCs w:val="20"/>
          <w:lang w:eastAsia="en-US"/>
        </w:rPr>
        <w:t>Każdej osobie, której dane są przetwarzane przysługuje:</w:t>
      </w:r>
    </w:p>
    <w:p w14:paraId="22F26E8B" w14:textId="77777777" w:rsidR="009C5779" w:rsidRPr="009C5779" w:rsidRDefault="009C5779" w:rsidP="009C5779">
      <w:pPr>
        <w:tabs>
          <w:tab w:val="left" w:pos="284"/>
        </w:tabs>
        <w:spacing w:line="360" w:lineRule="auto"/>
        <w:jc w:val="both"/>
        <w:rPr>
          <w:rFonts w:ascii="Adagio_Slab" w:hAnsi="Adagio_Slab" w:cs="Arial"/>
          <w:color w:val="000000"/>
          <w:sz w:val="20"/>
          <w:szCs w:val="20"/>
          <w:lang w:eastAsia="en-US"/>
        </w:rPr>
      </w:pPr>
      <w:r w:rsidRPr="009C5779">
        <w:rPr>
          <w:rFonts w:ascii="Adagio_Slab" w:hAnsi="Adagio_Slab" w:cs="Arial"/>
          <w:color w:val="000000"/>
          <w:sz w:val="20"/>
          <w:szCs w:val="20"/>
          <w:lang w:eastAsia="en-US"/>
        </w:rPr>
        <w:t>a)</w:t>
      </w:r>
      <w:r w:rsidRPr="009C5779">
        <w:rPr>
          <w:rFonts w:ascii="Adagio_Slab" w:hAnsi="Adagio_Slab" w:cs="Arial"/>
          <w:color w:val="000000"/>
          <w:sz w:val="20"/>
          <w:szCs w:val="20"/>
          <w:lang w:eastAsia="en-US"/>
        </w:rPr>
        <w:tab/>
        <w:t>prawo dostępu do treści swoich danych osobowych,</w:t>
      </w:r>
    </w:p>
    <w:p w14:paraId="498785C4" w14:textId="77777777" w:rsidR="009C5779" w:rsidRPr="009C5779" w:rsidRDefault="009C5779" w:rsidP="009C5779">
      <w:pPr>
        <w:tabs>
          <w:tab w:val="left" w:pos="284"/>
        </w:tabs>
        <w:spacing w:line="360" w:lineRule="auto"/>
        <w:jc w:val="both"/>
        <w:rPr>
          <w:rFonts w:ascii="Adagio_Slab" w:hAnsi="Adagio_Slab" w:cs="Arial"/>
          <w:color w:val="000000"/>
          <w:sz w:val="20"/>
          <w:szCs w:val="20"/>
          <w:lang w:eastAsia="en-US"/>
        </w:rPr>
      </w:pPr>
      <w:r w:rsidRPr="009C5779">
        <w:rPr>
          <w:rFonts w:ascii="Adagio_Slab" w:hAnsi="Adagio_Slab" w:cs="Arial"/>
          <w:color w:val="000000"/>
          <w:sz w:val="20"/>
          <w:szCs w:val="20"/>
          <w:lang w:eastAsia="en-US"/>
        </w:rPr>
        <w:t>b)</w:t>
      </w:r>
      <w:r w:rsidRPr="009C5779">
        <w:rPr>
          <w:rFonts w:ascii="Adagio_Slab" w:hAnsi="Adagio_Slab" w:cs="Arial"/>
          <w:color w:val="000000"/>
          <w:sz w:val="20"/>
          <w:szCs w:val="20"/>
          <w:lang w:eastAsia="en-US"/>
        </w:rPr>
        <w:tab/>
        <w:t>prawo do sprostowania swoich danych osobowych,</w:t>
      </w:r>
    </w:p>
    <w:p w14:paraId="6F237DAD" w14:textId="77777777" w:rsidR="009C5779" w:rsidRPr="009C5779" w:rsidRDefault="009C5779" w:rsidP="009C5779">
      <w:pPr>
        <w:tabs>
          <w:tab w:val="left" w:pos="284"/>
        </w:tabs>
        <w:spacing w:line="360" w:lineRule="auto"/>
        <w:jc w:val="both"/>
        <w:rPr>
          <w:rFonts w:ascii="Adagio_Slab" w:hAnsi="Adagio_Slab" w:cs="Arial"/>
          <w:color w:val="000000"/>
          <w:sz w:val="20"/>
          <w:szCs w:val="20"/>
          <w:lang w:eastAsia="en-US"/>
        </w:rPr>
      </w:pPr>
      <w:r w:rsidRPr="009C5779">
        <w:rPr>
          <w:rFonts w:ascii="Adagio_Slab" w:hAnsi="Adagio_Slab" w:cs="Arial"/>
          <w:color w:val="000000"/>
          <w:sz w:val="20"/>
          <w:szCs w:val="20"/>
          <w:lang w:eastAsia="en-US"/>
        </w:rPr>
        <w:t>c)</w:t>
      </w:r>
      <w:r w:rsidRPr="009C5779">
        <w:rPr>
          <w:rFonts w:ascii="Adagio_Slab" w:hAnsi="Adagio_Slab" w:cs="Arial"/>
          <w:color w:val="000000"/>
          <w:sz w:val="20"/>
          <w:szCs w:val="20"/>
          <w:lang w:eastAsia="en-US"/>
        </w:rPr>
        <w:tab/>
        <w:t>w zakresie wynikającym z przepisów - prawo do usunięcia swoich danych osobowych, jak również prawo do ograniczenia przetwarzania.</w:t>
      </w:r>
    </w:p>
    <w:p w14:paraId="3F994F02" w14:textId="77777777" w:rsidR="009C5779" w:rsidRPr="009C5779" w:rsidRDefault="009C5779" w:rsidP="00BA65CE">
      <w:pPr>
        <w:numPr>
          <w:ilvl w:val="0"/>
          <w:numId w:val="13"/>
        </w:numPr>
        <w:tabs>
          <w:tab w:val="left" w:pos="284"/>
        </w:tabs>
        <w:spacing w:after="160" w:line="360" w:lineRule="auto"/>
        <w:ind w:left="0" w:firstLine="0"/>
        <w:jc w:val="both"/>
        <w:rPr>
          <w:rFonts w:ascii="Adagio_Slab" w:hAnsi="Adagio_Slab" w:cs="Arial"/>
          <w:color w:val="000000"/>
          <w:sz w:val="20"/>
          <w:szCs w:val="20"/>
          <w:lang w:eastAsia="en-US"/>
        </w:rPr>
      </w:pPr>
      <w:r w:rsidRPr="009C5779">
        <w:rPr>
          <w:rFonts w:ascii="Adagio_Slab" w:hAnsi="Adagio_Slab" w:cs="Arial"/>
          <w:color w:val="000000"/>
          <w:sz w:val="20"/>
          <w:szCs w:val="20"/>
          <w:lang w:eastAsia="en-US"/>
        </w:rPr>
        <w:t>Każdej osobie, której dane są przetwarzane przysługuje prawo wniesienia skargi do organu nadzorczego, jeśli jej zdaniem, przetwarzanie danych osobowych - narusza przepisy prawa.</w:t>
      </w:r>
    </w:p>
    <w:p w14:paraId="7778CE9F" w14:textId="77777777" w:rsidR="009C5779" w:rsidRPr="009C5779" w:rsidRDefault="009C5779" w:rsidP="00BA65CE">
      <w:pPr>
        <w:numPr>
          <w:ilvl w:val="0"/>
          <w:numId w:val="13"/>
        </w:numPr>
        <w:tabs>
          <w:tab w:val="left" w:pos="284"/>
        </w:tabs>
        <w:spacing w:after="160" w:line="360" w:lineRule="auto"/>
        <w:ind w:left="0" w:firstLine="0"/>
        <w:jc w:val="both"/>
        <w:rPr>
          <w:rFonts w:ascii="Adagio_Slab" w:hAnsi="Adagio_Slab" w:cs="Arial"/>
          <w:color w:val="000000"/>
          <w:sz w:val="20"/>
          <w:szCs w:val="20"/>
          <w:lang w:eastAsia="en-US"/>
        </w:rPr>
      </w:pPr>
      <w:r w:rsidRPr="009C5779">
        <w:rPr>
          <w:rFonts w:ascii="Adagio_Slab" w:hAnsi="Adagio_Slab" w:cs="Arial"/>
          <w:color w:val="000000"/>
          <w:sz w:val="20"/>
          <w:szCs w:val="20"/>
          <w:lang w:eastAsia="en-US"/>
        </w:rPr>
        <w:t>Kontakt z Inspektorem Ochrony Danych Zamawiającego: iod@pw.edu.pl</w:t>
      </w:r>
    </w:p>
    <w:p w14:paraId="709BB43A" w14:textId="77777777" w:rsidR="009C5779" w:rsidRPr="009C5779" w:rsidRDefault="009C5779" w:rsidP="009C5779">
      <w:pPr>
        <w:spacing w:line="360" w:lineRule="auto"/>
        <w:jc w:val="center"/>
        <w:rPr>
          <w:rFonts w:ascii="Adagio_Slab" w:hAnsi="Adagio_Slab" w:cs="Arial"/>
          <w:sz w:val="20"/>
          <w:szCs w:val="20"/>
          <w:lang w:eastAsia="en-US"/>
        </w:rPr>
      </w:pPr>
    </w:p>
    <w:p w14:paraId="205E08B0" w14:textId="77777777" w:rsidR="009C5779" w:rsidRPr="009C5779" w:rsidRDefault="009C5779" w:rsidP="009C5779">
      <w:pPr>
        <w:spacing w:line="360" w:lineRule="auto"/>
        <w:jc w:val="center"/>
        <w:rPr>
          <w:rFonts w:ascii="Adagio_Slab" w:hAnsi="Adagio_Slab" w:cs="Arial"/>
          <w:sz w:val="20"/>
          <w:szCs w:val="20"/>
          <w:lang w:eastAsia="en-US"/>
        </w:rPr>
      </w:pPr>
      <w:r w:rsidRPr="009C5779">
        <w:rPr>
          <w:rFonts w:ascii="Adagio_Slab" w:hAnsi="Adagio_Slab" w:cs="Arial"/>
          <w:sz w:val="20"/>
          <w:szCs w:val="20"/>
          <w:lang w:eastAsia="en-US"/>
        </w:rPr>
        <w:t>§ 17</w:t>
      </w:r>
    </w:p>
    <w:p w14:paraId="528005E7" w14:textId="77777777" w:rsidR="009C5779" w:rsidRPr="009C5779" w:rsidRDefault="009C5779" w:rsidP="00BA65CE">
      <w:pPr>
        <w:numPr>
          <w:ilvl w:val="0"/>
          <w:numId w:val="14"/>
        </w:numPr>
        <w:autoSpaceDE w:val="0"/>
        <w:spacing w:after="160"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9C5779">
        <w:rPr>
          <w:rFonts w:ascii="Adagio_Slab" w:eastAsia="Calibri" w:hAnsi="Adagio_Slab" w:cs="Arial"/>
          <w:color w:val="000000"/>
          <w:sz w:val="20"/>
          <w:szCs w:val="20"/>
        </w:rPr>
        <w:t>W sprawach nieuregulowanych niniejszą umową mają zastosowanie przepisy ustawy Prawo zamówień publicznych i Kodeksu cywilnego.</w:t>
      </w:r>
    </w:p>
    <w:p w14:paraId="146F5114" w14:textId="77777777" w:rsidR="009C5779" w:rsidRPr="009C5779" w:rsidRDefault="009C5779" w:rsidP="00BA65CE">
      <w:pPr>
        <w:numPr>
          <w:ilvl w:val="0"/>
          <w:numId w:val="14"/>
        </w:numPr>
        <w:autoSpaceDE w:val="0"/>
        <w:spacing w:after="160"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9C5779">
        <w:rPr>
          <w:rFonts w:ascii="Adagio_Slab" w:eastAsia="Calibri" w:hAnsi="Adagio_Slab" w:cs="Arial"/>
          <w:color w:val="000000"/>
          <w:sz w:val="20"/>
          <w:szCs w:val="20"/>
        </w:rPr>
        <w:t>Wszelkie zmiany lub uzupełnienia niniejszej Umowy mogą nastąpić za zgodą Stron w formie pisemnego aneksu pod rygorem nieważności.</w:t>
      </w:r>
    </w:p>
    <w:p w14:paraId="0D861DCC" w14:textId="77777777" w:rsidR="009C5779" w:rsidRPr="009C5779" w:rsidRDefault="009C5779" w:rsidP="00BA65CE">
      <w:pPr>
        <w:numPr>
          <w:ilvl w:val="0"/>
          <w:numId w:val="14"/>
        </w:numPr>
        <w:autoSpaceDE w:val="0"/>
        <w:spacing w:after="160"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9C5779">
        <w:rPr>
          <w:rFonts w:ascii="Adagio_Slab" w:eastAsia="Calibri" w:hAnsi="Adagio_Slab" w:cs="Arial"/>
          <w:color w:val="000000"/>
          <w:sz w:val="20"/>
          <w:szCs w:val="20"/>
        </w:rPr>
        <w:t>Spory mogące wynikać z realizacji niniejszej umowy będą rozstrzygnięte przez Sąd właściwy dla siedziby Zamawiającego.</w:t>
      </w:r>
    </w:p>
    <w:p w14:paraId="6D31D10E" w14:textId="77777777" w:rsidR="009C5779" w:rsidRPr="009C5779" w:rsidRDefault="009C5779" w:rsidP="00BA65CE">
      <w:pPr>
        <w:numPr>
          <w:ilvl w:val="0"/>
          <w:numId w:val="14"/>
        </w:numPr>
        <w:autoSpaceDE w:val="0"/>
        <w:spacing w:after="160"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9C5779">
        <w:rPr>
          <w:rFonts w:ascii="Adagio_Slab" w:eastAsia="Calibri" w:hAnsi="Adagio_Slab" w:cs="Arial"/>
          <w:color w:val="000000"/>
          <w:sz w:val="20"/>
          <w:szCs w:val="20"/>
        </w:rPr>
        <w:t>Niniejszą umowę sporządzono w dwóch (2) jednobrzmiących egzemplarzach -  1 egzemplarz  dla Zamawiającego i 1 egzemplarz dla Wykonawcy.</w:t>
      </w:r>
    </w:p>
    <w:p w14:paraId="2B2DFDE6" w14:textId="77777777" w:rsidR="009C5779" w:rsidRPr="009C5779" w:rsidRDefault="009C5779" w:rsidP="009C5779">
      <w:pPr>
        <w:ind w:firstLine="708"/>
        <w:rPr>
          <w:rFonts w:ascii="Adagio_Slab" w:hAnsi="Adagio_Slab" w:cs="Arial"/>
          <w:b/>
          <w:sz w:val="20"/>
          <w:szCs w:val="20"/>
          <w:lang w:eastAsia="en-US"/>
        </w:rPr>
      </w:pPr>
    </w:p>
    <w:p w14:paraId="1E72251E" w14:textId="77777777" w:rsidR="009C5779" w:rsidRPr="009C5779" w:rsidRDefault="009C5779" w:rsidP="009C5779">
      <w:pPr>
        <w:ind w:firstLine="708"/>
        <w:rPr>
          <w:rFonts w:ascii="Adagio_Slab" w:hAnsi="Adagio_Slab" w:cs="Arial"/>
          <w:b/>
          <w:sz w:val="20"/>
          <w:szCs w:val="20"/>
          <w:lang w:eastAsia="en-US"/>
        </w:rPr>
      </w:pPr>
    </w:p>
    <w:p w14:paraId="1C06AB18" w14:textId="77777777" w:rsidR="009C5779" w:rsidRPr="009C5779" w:rsidRDefault="009C5779" w:rsidP="009C5779">
      <w:pPr>
        <w:ind w:firstLine="708"/>
        <w:rPr>
          <w:rFonts w:ascii="Adagio_Slab" w:hAnsi="Adagio_Slab" w:cs="Arial"/>
          <w:b/>
          <w:sz w:val="20"/>
          <w:szCs w:val="20"/>
          <w:lang w:eastAsia="en-US"/>
        </w:rPr>
      </w:pPr>
    </w:p>
    <w:p w14:paraId="46DE7E3A" w14:textId="77777777" w:rsidR="009C5779" w:rsidRPr="009C5779" w:rsidRDefault="009C5779" w:rsidP="009C5779">
      <w:pPr>
        <w:ind w:firstLine="708"/>
        <w:rPr>
          <w:rFonts w:ascii="Adagio_Slab" w:hAnsi="Adagio_Slab" w:cs="Arial"/>
          <w:b/>
          <w:sz w:val="20"/>
          <w:szCs w:val="20"/>
          <w:lang w:eastAsia="en-US"/>
        </w:rPr>
      </w:pPr>
      <w:r w:rsidRPr="009C5779">
        <w:rPr>
          <w:rFonts w:ascii="Adagio_Slab" w:hAnsi="Adagio_Slab" w:cs="Arial"/>
          <w:b/>
          <w:sz w:val="20"/>
          <w:szCs w:val="20"/>
          <w:lang w:eastAsia="en-US"/>
        </w:rPr>
        <w:t>ZAMAWIAJĄCY</w:t>
      </w:r>
      <w:r w:rsidRPr="009C5779">
        <w:rPr>
          <w:rFonts w:ascii="Adagio_Slab" w:hAnsi="Adagio_Slab" w:cs="Arial"/>
          <w:b/>
          <w:sz w:val="20"/>
          <w:szCs w:val="20"/>
          <w:lang w:eastAsia="en-US"/>
        </w:rPr>
        <w:tab/>
      </w:r>
      <w:r w:rsidRPr="009C5779">
        <w:rPr>
          <w:rFonts w:ascii="Adagio_Slab" w:hAnsi="Adagio_Slab" w:cs="Arial"/>
          <w:b/>
          <w:sz w:val="20"/>
          <w:szCs w:val="20"/>
          <w:lang w:eastAsia="en-US"/>
        </w:rPr>
        <w:tab/>
      </w:r>
      <w:r w:rsidRPr="009C5779">
        <w:rPr>
          <w:rFonts w:ascii="Adagio_Slab" w:hAnsi="Adagio_Slab" w:cs="Arial"/>
          <w:b/>
          <w:sz w:val="20"/>
          <w:szCs w:val="20"/>
          <w:lang w:eastAsia="en-US"/>
        </w:rPr>
        <w:tab/>
      </w:r>
      <w:r w:rsidRPr="009C5779">
        <w:rPr>
          <w:rFonts w:ascii="Adagio_Slab" w:hAnsi="Adagio_Slab" w:cs="Arial"/>
          <w:b/>
          <w:sz w:val="20"/>
          <w:szCs w:val="20"/>
          <w:lang w:eastAsia="en-US"/>
        </w:rPr>
        <w:tab/>
      </w:r>
      <w:r w:rsidRPr="009C5779">
        <w:rPr>
          <w:rFonts w:ascii="Adagio_Slab" w:hAnsi="Adagio_Slab" w:cs="Arial"/>
          <w:b/>
          <w:sz w:val="20"/>
          <w:szCs w:val="20"/>
          <w:lang w:eastAsia="en-US"/>
        </w:rPr>
        <w:tab/>
      </w:r>
      <w:r w:rsidRPr="009C5779">
        <w:rPr>
          <w:rFonts w:ascii="Adagio_Slab" w:hAnsi="Adagio_Slab" w:cs="Arial"/>
          <w:b/>
          <w:sz w:val="20"/>
          <w:szCs w:val="20"/>
          <w:lang w:eastAsia="en-US"/>
        </w:rPr>
        <w:tab/>
      </w:r>
      <w:r w:rsidRPr="009C5779">
        <w:rPr>
          <w:rFonts w:ascii="Adagio_Slab" w:hAnsi="Adagio_Slab" w:cs="Arial"/>
          <w:b/>
          <w:sz w:val="20"/>
          <w:szCs w:val="20"/>
          <w:lang w:eastAsia="en-US"/>
        </w:rPr>
        <w:tab/>
        <w:t>WYKONAWCA</w:t>
      </w:r>
    </w:p>
    <w:p w14:paraId="609D4DFC" w14:textId="77777777" w:rsidR="009C5779" w:rsidRPr="009C5779" w:rsidRDefault="009C5779" w:rsidP="009C5779">
      <w:pPr>
        <w:rPr>
          <w:rFonts w:ascii="Adagio_Slab" w:hAnsi="Adagio_Slab" w:cs="Arial"/>
          <w:b/>
          <w:sz w:val="20"/>
          <w:szCs w:val="20"/>
          <w:lang w:eastAsia="en-US"/>
        </w:rPr>
      </w:pPr>
    </w:p>
    <w:p w14:paraId="0DC5B15D" w14:textId="77777777" w:rsidR="009C5779" w:rsidRPr="009C5779" w:rsidRDefault="009C5779" w:rsidP="009C5779">
      <w:pPr>
        <w:rPr>
          <w:rFonts w:ascii="Adagio_Slab" w:hAnsi="Adagio_Slab" w:cs="Arial"/>
          <w:b/>
          <w:sz w:val="20"/>
          <w:szCs w:val="20"/>
          <w:lang w:eastAsia="en-US"/>
        </w:rPr>
      </w:pPr>
    </w:p>
    <w:p w14:paraId="7431F714" w14:textId="77777777" w:rsidR="009C5779" w:rsidRPr="009C5779" w:rsidRDefault="009C5779" w:rsidP="009C5779">
      <w:pPr>
        <w:rPr>
          <w:rFonts w:ascii="Adagio_Slab" w:eastAsia="Calibri" w:hAnsi="Adagio_Slab" w:cs="Arial"/>
          <w:bCs/>
          <w:color w:val="000000"/>
          <w:kern w:val="16"/>
          <w:sz w:val="20"/>
          <w:szCs w:val="20"/>
        </w:rPr>
      </w:pPr>
    </w:p>
    <w:p w14:paraId="3BE0A03E" w14:textId="77777777" w:rsidR="009C5779" w:rsidRPr="009C5779" w:rsidRDefault="009C5779" w:rsidP="009C5779">
      <w:pPr>
        <w:spacing w:line="360" w:lineRule="auto"/>
        <w:ind w:firstLine="142"/>
        <w:rPr>
          <w:rFonts w:ascii="Adagio_Slab" w:hAnsi="Adagio_Slab" w:cs="Arial"/>
          <w:bCs/>
          <w:sz w:val="20"/>
          <w:szCs w:val="20"/>
          <w:lang w:eastAsia="en-US"/>
        </w:rPr>
      </w:pPr>
      <w:r w:rsidRPr="009C5779">
        <w:rPr>
          <w:rFonts w:ascii="Adagio_Slab" w:hAnsi="Adagio_Slab" w:cs="Arial"/>
          <w:bCs/>
          <w:sz w:val="20"/>
          <w:szCs w:val="20"/>
          <w:lang w:eastAsia="en-US"/>
        </w:rPr>
        <w:t>Załącznik nr 1 – oferta Wykonawcy z dnia ……………………………....;</w:t>
      </w:r>
    </w:p>
    <w:p w14:paraId="33704C9B" w14:textId="77777777" w:rsidR="009C5779" w:rsidRPr="009C5779" w:rsidRDefault="009C5779" w:rsidP="009C5779">
      <w:pPr>
        <w:spacing w:line="360" w:lineRule="auto"/>
        <w:ind w:firstLine="142"/>
        <w:rPr>
          <w:rFonts w:ascii="Adagio_Slab" w:hAnsi="Adagio_Slab" w:cs="Arial"/>
          <w:bCs/>
          <w:sz w:val="20"/>
          <w:szCs w:val="20"/>
          <w:lang w:eastAsia="en-US"/>
        </w:rPr>
      </w:pPr>
      <w:r w:rsidRPr="009C5779">
        <w:rPr>
          <w:rFonts w:ascii="Adagio_Slab" w:hAnsi="Adagio_Slab" w:cs="Arial"/>
          <w:bCs/>
          <w:sz w:val="20"/>
          <w:szCs w:val="20"/>
          <w:lang w:eastAsia="en-US"/>
        </w:rPr>
        <w:t>Załącznik nr 2 – wzór protokołu odbioru;</w:t>
      </w:r>
    </w:p>
    <w:p w14:paraId="7637A73A" w14:textId="77777777" w:rsidR="009C5779" w:rsidRPr="009C5779" w:rsidRDefault="009C5779" w:rsidP="009C5779">
      <w:pPr>
        <w:spacing w:line="360" w:lineRule="auto"/>
        <w:ind w:firstLine="142"/>
        <w:rPr>
          <w:rFonts w:ascii="Adagio_Slab" w:hAnsi="Adagio_Slab" w:cs="Arial"/>
          <w:bCs/>
          <w:sz w:val="20"/>
          <w:szCs w:val="20"/>
          <w:lang w:eastAsia="en-US"/>
        </w:rPr>
      </w:pPr>
      <w:r w:rsidRPr="009C5779">
        <w:rPr>
          <w:rFonts w:ascii="Adagio_Slab" w:hAnsi="Adagio_Slab" w:cs="Arial"/>
          <w:bCs/>
          <w:sz w:val="20"/>
          <w:szCs w:val="20"/>
          <w:lang w:eastAsia="en-US"/>
        </w:rPr>
        <w:t>Załącznik nr 3 – karty gwarancyjne producentów na dostarczony sprzęt</w:t>
      </w:r>
    </w:p>
    <w:p w14:paraId="519AAA20" w14:textId="77777777" w:rsidR="00AA7617" w:rsidRPr="00CB4FE2" w:rsidRDefault="00AA7617" w:rsidP="004B6CCD">
      <w:pPr>
        <w:pStyle w:val="Zwykytekst3"/>
        <w:spacing w:before="120"/>
        <w:jc w:val="center"/>
        <w:rPr>
          <w:rFonts w:ascii="Adagio_Slab" w:hAnsi="Adagio_Slab" w:cs="Arial"/>
          <w:bCs/>
        </w:rPr>
      </w:pPr>
    </w:p>
    <w:p w14:paraId="357D5C27" w14:textId="77777777" w:rsidR="00AA7617" w:rsidRPr="00AF6AC4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257FE5FF" w14:textId="77777777" w:rsidR="00AA7617" w:rsidRPr="00AF6AC4" w:rsidRDefault="00AA7617" w:rsidP="00893C84">
      <w:pPr>
        <w:pStyle w:val="Zwykytekst3"/>
        <w:spacing w:before="120"/>
        <w:rPr>
          <w:rFonts w:ascii="Adagio_Slab" w:hAnsi="Adagio_Slab" w:cs="Arial"/>
          <w:b/>
          <w:bCs/>
        </w:rPr>
      </w:pPr>
    </w:p>
    <w:sectPr w:rsidR="00AA7617" w:rsidRPr="00AF6AC4" w:rsidSect="00337771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/>
      <w:pgMar w:top="1135" w:right="1418" w:bottom="1276" w:left="1418" w:header="567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10D6C" w14:textId="77777777" w:rsidR="00E12264" w:rsidRDefault="00E12264" w:rsidP="00BE245A">
      <w:r>
        <w:separator/>
      </w:r>
    </w:p>
  </w:endnote>
  <w:endnote w:type="continuationSeparator" w:id="0">
    <w:p w14:paraId="47ED5847" w14:textId="77777777" w:rsidR="00E12264" w:rsidRDefault="00E12264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8620" w14:textId="77777777" w:rsidR="00E4057A" w:rsidRPr="002045FD" w:rsidRDefault="00E4057A">
    <w:pPr>
      <w:pStyle w:val="Stopka"/>
      <w:ind w:right="360"/>
      <w:jc w:val="right"/>
      <w:rPr>
        <w:rFonts w:ascii="Verdana" w:hAnsi="Verdana" w:cs="Verdana"/>
        <w:sz w:val="16"/>
        <w:szCs w:val="16"/>
      </w:rPr>
    </w:pPr>
    <w:r w:rsidRPr="002045FD">
      <w:rPr>
        <w:rStyle w:val="Numerstrony"/>
        <w:rFonts w:ascii="Verdana" w:hAnsi="Verdana" w:cs="Verdana"/>
      </w:rPr>
      <w:fldChar w:fldCharType="begin"/>
    </w:r>
    <w:r w:rsidRPr="002045FD">
      <w:rPr>
        <w:rStyle w:val="Numerstrony"/>
        <w:rFonts w:ascii="Verdana" w:hAnsi="Verdana" w:cs="Verdana"/>
      </w:rPr>
      <w:instrText xml:space="preserve"> PAGE </w:instrText>
    </w:r>
    <w:r w:rsidRPr="002045FD">
      <w:rPr>
        <w:rStyle w:val="Numerstrony"/>
        <w:rFonts w:ascii="Verdana" w:hAnsi="Verdana" w:cs="Verdana"/>
      </w:rPr>
      <w:fldChar w:fldCharType="separate"/>
    </w:r>
    <w:r w:rsidRPr="002045FD">
      <w:rPr>
        <w:rStyle w:val="Numerstrony"/>
        <w:rFonts w:ascii="Verdana" w:hAnsi="Verdana" w:cs="Verdana"/>
        <w:noProof/>
      </w:rPr>
      <w:t>8</w:t>
    </w:r>
    <w:r w:rsidRPr="002045FD">
      <w:rPr>
        <w:rStyle w:val="Numerstrony"/>
        <w:rFonts w:ascii="Verdana" w:hAnsi="Verdana" w:cs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DBBA" w14:textId="77777777" w:rsidR="00E4057A" w:rsidRDefault="00E4057A">
    <w:pPr>
      <w:pStyle w:val="Stopka"/>
      <w:rPr>
        <w:noProof/>
      </w:rPr>
    </w:pPr>
  </w:p>
  <w:tbl>
    <w:tblPr>
      <w:tblW w:w="0" w:type="auto"/>
      <w:tblLook w:val="04A0" w:firstRow="1" w:lastRow="0" w:firstColumn="1" w:lastColumn="0" w:noHBand="0" w:noVBand="1"/>
    </w:tblPr>
    <w:tblGrid>
      <w:gridCol w:w="2250"/>
      <w:gridCol w:w="6820"/>
    </w:tblGrid>
    <w:tr w:rsidR="00BF4CAC" w:rsidRPr="00BF4CAC" w14:paraId="063D4091" w14:textId="77777777" w:rsidTr="00ED31F7">
      <w:tc>
        <w:tcPr>
          <w:tcW w:w="3394" w:type="dxa"/>
          <w:shd w:val="clear" w:color="auto" w:fill="auto"/>
        </w:tcPr>
        <w:p w14:paraId="51D8BC8C" w14:textId="5E0804DF" w:rsidR="00BF4CAC" w:rsidRPr="00BF4CAC" w:rsidRDefault="00BF4CAC" w:rsidP="00BF4CAC">
          <w:pPr>
            <w:tabs>
              <w:tab w:val="right" w:pos="9072"/>
            </w:tabs>
            <w:rPr>
              <w:rFonts w:ascii="Calibri" w:eastAsia="Calibri" w:hAnsi="Calibri" w:cs="Mangal"/>
              <w:b/>
              <w:bCs/>
              <w:sz w:val="22"/>
              <w:szCs w:val="22"/>
              <w:lang w:eastAsia="en-US"/>
            </w:rPr>
          </w:pPr>
          <w:r w:rsidRPr="00BF4CAC">
            <w:rPr>
              <w:rFonts w:ascii="Calibri" w:eastAsia="Calibri" w:hAnsi="Calibri" w:cs="Mangal"/>
              <w:color w:val="000000"/>
              <w:spacing w:val="-5"/>
              <w:sz w:val="22"/>
              <w:szCs w:val="22"/>
              <w:lang w:eastAsia="ar-SA"/>
            </w:rPr>
            <w:t xml:space="preserve">   </w:t>
          </w:r>
          <w:r w:rsidRPr="00BF4CAC">
            <w:rPr>
              <w:rFonts w:ascii="Calibri" w:eastAsia="Calibri" w:hAnsi="Calibri" w:cs="Mangal"/>
              <w:b/>
              <w:bCs/>
              <w:noProof/>
              <w:sz w:val="22"/>
              <w:szCs w:val="22"/>
              <w:lang w:bidi="hi-IN"/>
            </w:rPr>
            <w:drawing>
              <wp:inline distT="0" distB="0" distL="0" distR="0" wp14:anchorId="255652BE" wp14:editId="637D6E94">
                <wp:extent cx="847725" cy="9334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8" w:type="dxa"/>
          <w:shd w:val="clear" w:color="auto" w:fill="auto"/>
        </w:tcPr>
        <w:p w14:paraId="02C6231A" w14:textId="001A6141" w:rsidR="00BF4CAC" w:rsidRPr="00BF4CAC" w:rsidRDefault="00BF4CAC" w:rsidP="00BF4CAC">
          <w:pPr>
            <w:tabs>
              <w:tab w:val="right" w:pos="9072"/>
            </w:tabs>
            <w:jc w:val="right"/>
            <w:rPr>
              <w:rFonts w:ascii="Calibri" w:eastAsia="Calibri" w:hAnsi="Calibri" w:cs="Mangal"/>
              <w:b/>
              <w:bCs/>
              <w:sz w:val="22"/>
              <w:szCs w:val="22"/>
              <w:lang w:eastAsia="en-US"/>
            </w:rPr>
          </w:pPr>
          <w:r w:rsidRPr="00BF4CAC">
            <w:rPr>
              <w:rFonts w:ascii="Calibri" w:eastAsia="Calibri" w:hAnsi="Calibri" w:cs="Mangal"/>
              <w:b/>
              <w:bCs/>
              <w:noProof/>
              <w:sz w:val="22"/>
              <w:szCs w:val="22"/>
              <w:lang w:bidi="hi-IN"/>
            </w:rPr>
            <w:drawing>
              <wp:inline distT="0" distB="0" distL="0" distR="0" wp14:anchorId="7BB109FA" wp14:editId="3121FE02">
                <wp:extent cx="4105275" cy="342900"/>
                <wp:effectExtent l="0" t="0" r="9525" b="0"/>
                <wp:docPr id="1" name="Obraz 1" descr="logo Narodowego Centrum Nau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logo Narodowego Centrum Nau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5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0829D8" w14:textId="29B266EA" w:rsidR="00E4057A" w:rsidRDefault="00E4057A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0E974" w14:textId="77777777" w:rsidR="00E12264" w:rsidRDefault="00E12264" w:rsidP="00BE245A">
      <w:r>
        <w:separator/>
      </w:r>
    </w:p>
  </w:footnote>
  <w:footnote w:type="continuationSeparator" w:id="0">
    <w:p w14:paraId="01335F15" w14:textId="77777777" w:rsidR="00E12264" w:rsidRDefault="00E12264" w:rsidP="00BE245A">
      <w:r>
        <w:continuationSeparator/>
      </w:r>
    </w:p>
  </w:footnote>
  <w:footnote w:id="1">
    <w:p w14:paraId="49F04BC9" w14:textId="0457CC03" w:rsidR="0080036F" w:rsidRDefault="0080036F">
      <w:pPr>
        <w:pStyle w:val="Tekstprzypisudolnego"/>
      </w:pPr>
      <w:r>
        <w:rPr>
          <w:rStyle w:val="Odwoanieprzypisudolnego"/>
        </w:rPr>
        <w:footnoteRef/>
      </w:r>
      <w:r>
        <w:t xml:space="preserve"> W </w:t>
      </w:r>
      <w:r w:rsidR="00E77F72">
        <w:t xml:space="preserve">przypadku, gdy </w:t>
      </w:r>
      <w:r>
        <w:t>Wykonawca składa ofertę na wię</w:t>
      </w:r>
      <w:r w:rsidR="00E77F72">
        <w:t>c</w:t>
      </w:r>
      <w:r>
        <w:t xml:space="preserve">ej </w:t>
      </w:r>
      <w:r w:rsidR="00E77F72">
        <w:t>n</w:t>
      </w:r>
      <w:r>
        <w:t xml:space="preserve">iż jedno zadanie pkt 3 należy powtórzyć </w:t>
      </w:r>
      <w:r w:rsidR="00E77F72">
        <w:t xml:space="preserve">odpowiednio do liczby zadań, na które składana jest oferta.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DDC1" w14:textId="4EE9F7EF" w:rsidR="00585B3A" w:rsidRPr="00585B3A" w:rsidRDefault="00585B3A" w:rsidP="00585B3A">
    <w:pPr>
      <w:rPr>
        <w:rFonts w:ascii="Adagio_Slab" w:hAnsi="Adagio_Slab" w:cs="Arial"/>
        <w:b/>
        <w:bCs/>
        <w:color w:val="0033CC"/>
        <w:sz w:val="16"/>
        <w:szCs w:val="16"/>
      </w:rPr>
    </w:pPr>
    <w:bookmarkStart w:id="3" w:name="_Hlk75342139"/>
    <w:r w:rsidRPr="00585B3A">
      <w:rPr>
        <w:rFonts w:ascii="Adagio_Slab" w:hAnsi="Adagio_Slab" w:cs="Arial"/>
        <w:sz w:val="16"/>
        <w:szCs w:val="16"/>
      </w:rPr>
      <w:t xml:space="preserve">nr referencyjny: </w:t>
    </w:r>
    <w:r w:rsidRPr="00585B3A">
      <w:rPr>
        <w:rFonts w:ascii="Adagio_Slab" w:hAnsi="Adagio_Slab" w:cs="Arial"/>
        <w:b/>
        <w:bCs/>
        <w:color w:val="0033CC"/>
        <w:sz w:val="16"/>
        <w:szCs w:val="16"/>
      </w:rPr>
      <w:t>MELBDZ.261.</w:t>
    </w:r>
    <w:r w:rsidR="00D265F8">
      <w:rPr>
        <w:rFonts w:ascii="Adagio_Slab" w:hAnsi="Adagio_Slab" w:cs="Arial"/>
        <w:b/>
        <w:bCs/>
        <w:color w:val="0033CC"/>
        <w:sz w:val="16"/>
        <w:szCs w:val="16"/>
      </w:rPr>
      <w:t>33</w:t>
    </w:r>
    <w:r w:rsidR="004E5300">
      <w:rPr>
        <w:rFonts w:ascii="Adagio_Slab" w:hAnsi="Adagio_Slab" w:cs="Arial"/>
        <w:b/>
        <w:bCs/>
        <w:color w:val="0033CC"/>
        <w:sz w:val="16"/>
        <w:szCs w:val="16"/>
      </w:rPr>
      <w:t>.</w:t>
    </w:r>
    <w:r w:rsidRPr="00585B3A">
      <w:rPr>
        <w:rFonts w:ascii="Adagio_Slab" w:hAnsi="Adagio_Slab" w:cs="Arial"/>
        <w:b/>
        <w:bCs/>
        <w:color w:val="0033CC"/>
        <w:sz w:val="16"/>
        <w:szCs w:val="16"/>
      </w:rPr>
      <w:t>2021.</w:t>
    </w:r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9C1F" w14:textId="1B5EB643" w:rsidR="00664F8E" w:rsidRPr="00585B3A" w:rsidRDefault="00664F8E" w:rsidP="00664F8E">
    <w:pPr>
      <w:rPr>
        <w:rFonts w:ascii="Adagio_Slab" w:hAnsi="Adagio_Slab" w:cs="Arial"/>
        <w:b/>
        <w:bCs/>
        <w:color w:val="0033CC"/>
        <w:sz w:val="16"/>
        <w:szCs w:val="16"/>
      </w:rPr>
    </w:pPr>
    <w:r w:rsidRPr="00585B3A">
      <w:rPr>
        <w:rFonts w:ascii="Adagio_Slab" w:hAnsi="Adagio_Slab" w:cs="Arial"/>
        <w:sz w:val="16"/>
        <w:szCs w:val="16"/>
      </w:rPr>
      <w:t xml:space="preserve">nr referencyjny: </w:t>
    </w:r>
    <w:r w:rsidRPr="00585B3A">
      <w:rPr>
        <w:rFonts w:ascii="Adagio_Slab" w:hAnsi="Adagio_Slab" w:cs="Arial"/>
        <w:b/>
        <w:bCs/>
        <w:color w:val="0033CC"/>
        <w:sz w:val="16"/>
        <w:szCs w:val="16"/>
      </w:rPr>
      <w:t>MELBDZ.261.</w:t>
    </w:r>
    <w:r w:rsidR="004C5B1B">
      <w:rPr>
        <w:rFonts w:ascii="Adagio_Slab" w:hAnsi="Adagio_Slab" w:cs="Arial"/>
        <w:b/>
        <w:bCs/>
        <w:color w:val="0033CC"/>
        <w:sz w:val="16"/>
        <w:szCs w:val="16"/>
      </w:rPr>
      <w:t>3</w:t>
    </w:r>
    <w:r w:rsidR="00607AC1">
      <w:rPr>
        <w:rFonts w:ascii="Adagio_Slab" w:hAnsi="Adagio_Slab" w:cs="Arial"/>
        <w:b/>
        <w:bCs/>
        <w:color w:val="0033CC"/>
        <w:sz w:val="16"/>
        <w:szCs w:val="16"/>
      </w:rPr>
      <w:t>3</w:t>
    </w:r>
    <w:r>
      <w:rPr>
        <w:rFonts w:ascii="Adagio_Slab" w:hAnsi="Adagio_Slab" w:cs="Arial"/>
        <w:b/>
        <w:bCs/>
        <w:color w:val="0033CC"/>
        <w:sz w:val="16"/>
        <w:szCs w:val="16"/>
      </w:rPr>
      <w:t>.</w:t>
    </w:r>
    <w:r w:rsidRPr="00585B3A">
      <w:rPr>
        <w:rFonts w:ascii="Adagio_Slab" w:hAnsi="Adagio_Slab" w:cs="Arial"/>
        <w:b/>
        <w:bCs/>
        <w:color w:val="0033CC"/>
        <w:sz w:val="16"/>
        <w:szCs w:val="16"/>
      </w:rPr>
      <w:t>2021.</w:t>
    </w:r>
  </w:p>
  <w:p w14:paraId="5BF06A84" w14:textId="4677B655" w:rsidR="004B042D" w:rsidRDefault="004B042D" w:rsidP="004B042D">
    <w:pPr>
      <w:pStyle w:val="Nagwek"/>
      <w:ind w:left="-567"/>
    </w:pPr>
    <w:r>
      <w:rPr>
        <w:noProof/>
      </w:rPr>
      <w:drawing>
        <wp:inline distT="0" distB="0" distL="0" distR="0" wp14:anchorId="693A1B9B" wp14:editId="4824CA75">
          <wp:extent cx="6895465" cy="1274445"/>
          <wp:effectExtent l="0" t="0" r="635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5465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D0C21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62F56EE"/>
    <w:multiLevelType w:val="hybridMultilevel"/>
    <w:tmpl w:val="729658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8F01038"/>
    <w:multiLevelType w:val="hybridMultilevel"/>
    <w:tmpl w:val="B8D208D4"/>
    <w:lvl w:ilvl="0" w:tplc="D17281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C315D"/>
    <w:multiLevelType w:val="hybridMultilevel"/>
    <w:tmpl w:val="E514E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6A26D3"/>
    <w:multiLevelType w:val="hybridMultilevel"/>
    <w:tmpl w:val="0444079A"/>
    <w:lvl w:ilvl="0" w:tplc="DE74B67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79A68D8"/>
    <w:multiLevelType w:val="hybridMultilevel"/>
    <w:tmpl w:val="22B28B96"/>
    <w:lvl w:ilvl="0" w:tplc="F4B42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3133D"/>
    <w:multiLevelType w:val="hybridMultilevel"/>
    <w:tmpl w:val="6B922A6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A890D44"/>
    <w:multiLevelType w:val="hybridMultilevel"/>
    <w:tmpl w:val="4D7E5DD0"/>
    <w:lvl w:ilvl="0" w:tplc="1586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F241F"/>
    <w:multiLevelType w:val="hybridMultilevel"/>
    <w:tmpl w:val="E1F2A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D59CD"/>
    <w:multiLevelType w:val="hybridMultilevel"/>
    <w:tmpl w:val="A11886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F72B23"/>
    <w:multiLevelType w:val="hybridMultilevel"/>
    <w:tmpl w:val="13A63416"/>
    <w:lvl w:ilvl="0" w:tplc="1586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0" w15:restartNumberingAfterBreak="0">
    <w:nsid w:val="40831497"/>
    <w:multiLevelType w:val="hybridMultilevel"/>
    <w:tmpl w:val="AC0E41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F1386F"/>
    <w:multiLevelType w:val="hybridMultilevel"/>
    <w:tmpl w:val="5B2C42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6051F9"/>
    <w:multiLevelType w:val="hybridMultilevel"/>
    <w:tmpl w:val="27CC01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B7C7B"/>
    <w:multiLevelType w:val="hybridMultilevel"/>
    <w:tmpl w:val="586E0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6F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83F33"/>
    <w:multiLevelType w:val="hybridMultilevel"/>
    <w:tmpl w:val="1DEE9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0C49BD"/>
    <w:multiLevelType w:val="hybridMultilevel"/>
    <w:tmpl w:val="2D92B6B0"/>
    <w:lvl w:ilvl="0" w:tplc="27402AD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dagio_Slab" w:hAnsi="Adagio_Slab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8A2A96"/>
    <w:multiLevelType w:val="hybridMultilevel"/>
    <w:tmpl w:val="BEFC786E"/>
    <w:lvl w:ilvl="0" w:tplc="747C2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dagio_Slab" w:hAnsi="Adagio_Slab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2"/>
  </w:num>
  <w:num w:numId="5">
    <w:abstractNumId w:val="14"/>
  </w:num>
  <w:num w:numId="6">
    <w:abstractNumId w:val="19"/>
  </w:num>
  <w:num w:numId="7">
    <w:abstractNumId w:val="10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22"/>
  </w:num>
  <w:num w:numId="17">
    <w:abstractNumId w:val="16"/>
  </w:num>
  <w:num w:numId="18">
    <w:abstractNumId w:val="6"/>
  </w:num>
  <w:num w:numId="19">
    <w:abstractNumId w:val="21"/>
  </w:num>
  <w:num w:numId="20">
    <w:abstractNumId w:val="15"/>
  </w:num>
  <w:num w:numId="21">
    <w:abstractNumId w:val="17"/>
  </w:num>
  <w:num w:numId="22">
    <w:abstractNumId w:val="18"/>
  </w:num>
  <w:num w:numId="23">
    <w:abstractNumId w:val="24"/>
  </w:num>
  <w:num w:numId="24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6C9"/>
    <w:rsid w:val="000028B5"/>
    <w:rsid w:val="00003A20"/>
    <w:rsid w:val="00003BCA"/>
    <w:rsid w:val="00004D2D"/>
    <w:rsid w:val="00005331"/>
    <w:rsid w:val="000104BB"/>
    <w:rsid w:val="000106AE"/>
    <w:rsid w:val="00011B01"/>
    <w:rsid w:val="00012577"/>
    <w:rsid w:val="00012A17"/>
    <w:rsid w:val="00013397"/>
    <w:rsid w:val="000134A2"/>
    <w:rsid w:val="000135F7"/>
    <w:rsid w:val="00013747"/>
    <w:rsid w:val="00013857"/>
    <w:rsid w:val="00016010"/>
    <w:rsid w:val="00016148"/>
    <w:rsid w:val="00016C2E"/>
    <w:rsid w:val="0001734B"/>
    <w:rsid w:val="00017DCA"/>
    <w:rsid w:val="000208CE"/>
    <w:rsid w:val="00020F12"/>
    <w:rsid w:val="00022061"/>
    <w:rsid w:val="00022120"/>
    <w:rsid w:val="0002280E"/>
    <w:rsid w:val="000229D9"/>
    <w:rsid w:val="00023ADB"/>
    <w:rsid w:val="00023FB4"/>
    <w:rsid w:val="000254D2"/>
    <w:rsid w:val="00030D36"/>
    <w:rsid w:val="00031242"/>
    <w:rsid w:val="000342D6"/>
    <w:rsid w:val="0003465C"/>
    <w:rsid w:val="000347A7"/>
    <w:rsid w:val="00034F61"/>
    <w:rsid w:val="00035969"/>
    <w:rsid w:val="0003644E"/>
    <w:rsid w:val="00040BED"/>
    <w:rsid w:val="00040F32"/>
    <w:rsid w:val="00041997"/>
    <w:rsid w:val="0004235C"/>
    <w:rsid w:val="000435CE"/>
    <w:rsid w:val="000437D3"/>
    <w:rsid w:val="00045067"/>
    <w:rsid w:val="0004600F"/>
    <w:rsid w:val="000470A5"/>
    <w:rsid w:val="000471EC"/>
    <w:rsid w:val="00047945"/>
    <w:rsid w:val="00047F3B"/>
    <w:rsid w:val="000503E2"/>
    <w:rsid w:val="000528D4"/>
    <w:rsid w:val="000540C5"/>
    <w:rsid w:val="00054258"/>
    <w:rsid w:val="00054C35"/>
    <w:rsid w:val="00055876"/>
    <w:rsid w:val="00055FCE"/>
    <w:rsid w:val="00057676"/>
    <w:rsid w:val="00057842"/>
    <w:rsid w:val="0006029B"/>
    <w:rsid w:val="000610FA"/>
    <w:rsid w:val="0006262D"/>
    <w:rsid w:val="0006272E"/>
    <w:rsid w:val="00063151"/>
    <w:rsid w:val="0006331A"/>
    <w:rsid w:val="0006363E"/>
    <w:rsid w:val="00063AA4"/>
    <w:rsid w:val="00064307"/>
    <w:rsid w:val="00064463"/>
    <w:rsid w:val="00064816"/>
    <w:rsid w:val="00064C9E"/>
    <w:rsid w:val="000652AF"/>
    <w:rsid w:val="00066BD4"/>
    <w:rsid w:val="00066ECE"/>
    <w:rsid w:val="00070A91"/>
    <w:rsid w:val="0007179D"/>
    <w:rsid w:val="0007281B"/>
    <w:rsid w:val="0007333A"/>
    <w:rsid w:val="00073B41"/>
    <w:rsid w:val="000740AE"/>
    <w:rsid w:val="00074EC0"/>
    <w:rsid w:val="000757BF"/>
    <w:rsid w:val="00076019"/>
    <w:rsid w:val="0007617C"/>
    <w:rsid w:val="00076270"/>
    <w:rsid w:val="000772B8"/>
    <w:rsid w:val="0007739E"/>
    <w:rsid w:val="000779FD"/>
    <w:rsid w:val="00077B08"/>
    <w:rsid w:val="00080CE0"/>
    <w:rsid w:val="000811D3"/>
    <w:rsid w:val="000814A7"/>
    <w:rsid w:val="00081E3E"/>
    <w:rsid w:val="000833B7"/>
    <w:rsid w:val="000839AC"/>
    <w:rsid w:val="00083C42"/>
    <w:rsid w:val="000861F6"/>
    <w:rsid w:val="00090429"/>
    <w:rsid w:val="00090588"/>
    <w:rsid w:val="00090695"/>
    <w:rsid w:val="00091290"/>
    <w:rsid w:val="00091DEE"/>
    <w:rsid w:val="00091E8A"/>
    <w:rsid w:val="00091F09"/>
    <w:rsid w:val="00092C48"/>
    <w:rsid w:val="00092CBC"/>
    <w:rsid w:val="00093133"/>
    <w:rsid w:val="00093699"/>
    <w:rsid w:val="0009371C"/>
    <w:rsid w:val="0009395E"/>
    <w:rsid w:val="00094376"/>
    <w:rsid w:val="00094748"/>
    <w:rsid w:val="000960C2"/>
    <w:rsid w:val="0009777E"/>
    <w:rsid w:val="000A07E4"/>
    <w:rsid w:val="000A1BDC"/>
    <w:rsid w:val="000A1C7D"/>
    <w:rsid w:val="000A209F"/>
    <w:rsid w:val="000A242B"/>
    <w:rsid w:val="000A24E7"/>
    <w:rsid w:val="000A329C"/>
    <w:rsid w:val="000A38CC"/>
    <w:rsid w:val="000A54E8"/>
    <w:rsid w:val="000A5DF2"/>
    <w:rsid w:val="000A5F66"/>
    <w:rsid w:val="000A7D49"/>
    <w:rsid w:val="000B0815"/>
    <w:rsid w:val="000B0C34"/>
    <w:rsid w:val="000B5291"/>
    <w:rsid w:val="000B5A3B"/>
    <w:rsid w:val="000C08A1"/>
    <w:rsid w:val="000C133A"/>
    <w:rsid w:val="000C177D"/>
    <w:rsid w:val="000C28BF"/>
    <w:rsid w:val="000C2BEE"/>
    <w:rsid w:val="000C345F"/>
    <w:rsid w:val="000C38AF"/>
    <w:rsid w:val="000C5143"/>
    <w:rsid w:val="000C5B14"/>
    <w:rsid w:val="000C5C6B"/>
    <w:rsid w:val="000C63BA"/>
    <w:rsid w:val="000C6656"/>
    <w:rsid w:val="000C6C42"/>
    <w:rsid w:val="000C761C"/>
    <w:rsid w:val="000D009B"/>
    <w:rsid w:val="000D00A3"/>
    <w:rsid w:val="000D0B16"/>
    <w:rsid w:val="000D103E"/>
    <w:rsid w:val="000D12F5"/>
    <w:rsid w:val="000D21DC"/>
    <w:rsid w:val="000D2707"/>
    <w:rsid w:val="000D4FA5"/>
    <w:rsid w:val="000D5049"/>
    <w:rsid w:val="000E0565"/>
    <w:rsid w:val="000E3AE9"/>
    <w:rsid w:val="000E3B4B"/>
    <w:rsid w:val="000E41F3"/>
    <w:rsid w:val="000E51D9"/>
    <w:rsid w:val="000E5945"/>
    <w:rsid w:val="000E68C2"/>
    <w:rsid w:val="000E7A39"/>
    <w:rsid w:val="000E7DF0"/>
    <w:rsid w:val="000F27DD"/>
    <w:rsid w:val="000F3449"/>
    <w:rsid w:val="000F4584"/>
    <w:rsid w:val="000F6A61"/>
    <w:rsid w:val="000F73C4"/>
    <w:rsid w:val="000F7ECD"/>
    <w:rsid w:val="0010048B"/>
    <w:rsid w:val="0010082B"/>
    <w:rsid w:val="00101842"/>
    <w:rsid w:val="00102232"/>
    <w:rsid w:val="001030D0"/>
    <w:rsid w:val="0010426C"/>
    <w:rsid w:val="00104308"/>
    <w:rsid w:val="001048A2"/>
    <w:rsid w:val="001052F2"/>
    <w:rsid w:val="001054D4"/>
    <w:rsid w:val="00105A37"/>
    <w:rsid w:val="001061B2"/>
    <w:rsid w:val="001066E9"/>
    <w:rsid w:val="00106EFC"/>
    <w:rsid w:val="0011097D"/>
    <w:rsid w:val="001109A4"/>
    <w:rsid w:val="00110F3A"/>
    <w:rsid w:val="00111C88"/>
    <w:rsid w:val="001121E9"/>
    <w:rsid w:val="00112D89"/>
    <w:rsid w:val="001139DC"/>
    <w:rsid w:val="0011480A"/>
    <w:rsid w:val="00115017"/>
    <w:rsid w:val="00115222"/>
    <w:rsid w:val="00116A63"/>
    <w:rsid w:val="001178AC"/>
    <w:rsid w:val="00117981"/>
    <w:rsid w:val="00117C4E"/>
    <w:rsid w:val="00120405"/>
    <w:rsid w:val="00120421"/>
    <w:rsid w:val="0012055E"/>
    <w:rsid w:val="00121435"/>
    <w:rsid w:val="001218C2"/>
    <w:rsid w:val="001219FD"/>
    <w:rsid w:val="0012249D"/>
    <w:rsid w:val="001232B9"/>
    <w:rsid w:val="00124BC2"/>
    <w:rsid w:val="00126631"/>
    <w:rsid w:val="00127050"/>
    <w:rsid w:val="00130076"/>
    <w:rsid w:val="001301C0"/>
    <w:rsid w:val="00131274"/>
    <w:rsid w:val="00132E33"/>
    <w:rsid w:val="001345A2"/>
    <w:rsid w:val="0013618E"/>
    <w:rsid w:val="0013641D"/>
    <w:rsid w:val="00136A7D"/>
    <w:rsid w:val="001373BF"/>
    <w:rsid w:val="00140841"/>
    <w:rsid w:val="0014103E"/>
    <w:rsid w:val="0014140C"/>
    <w:rsid w:val="00141B75"/>
    <w:rsid w:val="00141F06"/>
    <w:rsid w:val="00141FF9"/>
    <w:rsid w:val="00142AE3"/>
    <w:rsid w:val="00142EBC"/>
    <w:rsid w:val="00143D50"/>
    <w:rsid w:val="00144627"/>
    <w:rsid w:val="00144EE3"/>
    <w:rsid w:val="00144FCB"/>
    <w:rsid w:val="001450DC"/>
    <w:rsid w:val="00145672"/>
    <w:rsid w:val="00145AC1"/>
    <w:rsid w:val="00145D78"/>
    <w:rsid w:val="001503EA"/>
    <w:rsid w:val="00151333"/>
    <w:rsid w:val="0015261C"/>
    <w:rsid w:val="00153E82"/>
    <w:rsid w:val="00154472"/>
    <w:rsid w:val="001603AE"/>
    <w:rsid w:val="001611C2"/>
    <w:rsid w:val="001614F9"/>
    <w:rsid w:val="00162557"/>
    <w:rsid w:val="00162938"/>
    <w:rsid w:val="00163BC3"/>
    <w:rsid w:val="00164748"/>
    <w:rsid w:val="00164CBB"/>
    <w:rsid w:val="001651D8"/>
    <w:rsid w:val="001657FC"/>
    <w:rsid w:val="00165A58"/>
    <w:rsid w:val="001668C2"/>
    <w:rsid w:val="00166B30"/>
    <w:rsid w:val="00170CD1"/>
    <w:rsid w:val="001714CC"/>
    <w:rsid w:val="00171C2C"/>
    <w:rsid w:val="00172008"/>
    <w:rsid w:val="001721D6"/>
    <w:rsid w:val="001727CE"/>
    <w:rsid w:val="0017359F"/>
    <w:rsid w:val="001736D5"/>
    <w:rsid w:val="00173D2C"/>
    <w:rsid w:val="001743C7"/>
    <w:rsid w:val="00174417"/>
    <w:rsid w:val="00174BC5"/>
    <w:rsid w:val="00174E51"/>
    <w:rsid w:val="001750D2"/>
    <w:rsid w:val="00175225"/>
    <w:rsid w:val="001754E5"/>
    <w:rsid w:val="001755D1"/>
    <w:rsid w:val="001758BD"/>
    <w:rsid w:val="00175B19"/>
    <w:rsid w:val="0017628D"/>
    <w:rsid w:val="00177578"/>
    <w:rsid w:val="00177B54"/>
    <w:rsid w:val="00180938"/>
    <w:rsid w:val="001816D2"/>
    <w:rsid w:val="00181FBB"/>
    <w:rsid w:val="001823FF"/>
    <w:rsid w:val="001829EE"/>
    <w:rsid w:val="00183A96"/>
    <w:rsid w:val="00183E61"/>
    <w:rsid w:val="00183F0F"/>
    <w:rsid w:val="00184274"/>
    <w:rsid w:val="0018590D"/>
    <w:rsid w:val="00186325"/>
    <w:rsid w:val="00186BDE"/>
    <w:rsid w:val="00187069"/>
    <w:rsid w:val="00190CF1"/>
    <w:rsid w:val="00191757"/>
    <w:rsid w:val="00191BA6"/>
    <w:rsid w:val="0019239A"/>
    <w:rsid w:val="00192434"/>
    <w:rsid w:val="0019458A"/>
    <w:rsid w:val="00194B72"/>
    <w:rsid w:val="00195039"/>
    <w:rsid w:val="001956C8"/>
    <w:rsid w:val="00196532"/>
    <w:rsid w:val="0019677E"/>
    <w:rsid w:val="00196E43"/>
    <w:rsid w:val="0019763C"/>
    <w:rsid w:val="001A0633"/>
    <w:rsid w:val="001A09B4"/>
    <w:rsid w:val="001A09F6"/>
    <w:rsid w:val="001A17F7"/>
    <w:rsid w:val="001A1877"/>
    <w:rsid w:val="001A1EBC"/>
    <w:rsid w:val="001A2D8D"/>
    <w:rsid w:val="001A448F"/>
    <w:rsid w:val="001A66F7"/>
    <w:rsid w:val="001A6A5B"/>
    <w:rsid w:val="001A76C7"/>
    <w:rsid w:val="001A7BB3"/>
    <w:rsid w:val="001B0E91"/>
    <w:rsid w:val="001B2857"/>
    <w:rsid w:val="001B31EB"/>
    <w:rsid w:val="001B3310"/>
    <w:rsid w:val="001B3435"/>
    <w:rsid w:val="001B384A"/>
    <w:rsid w:val="001B3A62"/>
    <w:rsid w:val="001B42D7"/>
    <w:rsid w:val="001B54ED"/>
    <w:rsid w:val="001B635F"/>
    <w:rsid w:val="001B6604"/>
    <w:rsid w:val="001C068B"/>
    <w:rsid w:val="001C0820"/>
    <w:rsid w:val="001C0A73"/>
    <w:rsid w:val="001C1195"/>
    <w:rsid w:val="001C25AE"/>
    <w:rsid w:val="001C3552"/>
    <w:rsid w:val="001C3AC8"/>
    <w:rsid w:val="001C3C7E"/>
    <w:rsid w:val="001C3D7B"/>
    <w:rsid w:val="001C43BC"/>
    <w:rsid w:val="001C46C6"/>
    <w:rsid w:val="001C48A6"/>
    <w:rsid w:val="001C53E2"/>
    <w:rsid w:val="001C66E1"/>
    <w:rsid w:val="001C6F66"/>
    <w:rsid w:val="001C7092"/>
    <w:rsid w:val="001D00B7"/>
    <w:rsid w:val="001D1156"/>
    <w:rsid w:val="001D16DD"/>
    <w:rsid w:val="001D1845"/>
    <w:rsid w:val="001D1C82"/>
    <w:rsid w:val="001D248D"/>
    <w:rsid w:val="001D25F5"/>
    <w:rsid w:val="001D3574"/>
    <w:rsid w:val="001D4122"/>
    <w:rsid w:val="001D5677"/>
    <w:rsid w:val="001D56AF"/>
    <w:rsid w:val="001D6B07"/>
    <w:rsid w:val="001D7401"/>
    <w:rsid w:val="001D7986"/>
    <w:rsid w:val="001E004D"/>
    <w:rsid w:val="001E2D3B"/>
    <w:rsid w:val="001E3F88"/>
    <w:rsid w:val="001E5132"/>
    <w:rsid w:val="001E581E"/>
    <w:rsid w:val="001E64FC"/>
    <w:rsid w:val="001E70B3"/>
    <w:rsid w:val="001E7406"/>
    <w:rsid w:val="001E770C"/>
    <w:rsid w:val="001F3A37"/>
    <w:rsid w:val="001F3D95"/>
    <w:rsid w:val="001F4A4B"/>
    <w:rsid w:val="001F7102"/>
    <w:rsid w:val="00201F4E"/>
    <w:rsid w:val="00203019"/>
    <w:rsid w:val="002034F3"/>
    <w:rsid w:val="002036A3"/>
    <w:rsid w:val="00203B5D"/>
    <w:rsid w:val="002045FD"/>
    <w:rsid w:val="00205719"/>
    <w:rsid w:val="00206301"/>
    <w:rsid w:val="002069B5"/>
    <w:rsid w:val="00206CA4"/>
    <w:rsid w:val="0020745D"/>
    <w:rsid w:val="002074D5"/>
    <w:rsid w:val="002101E1"/>
    <w:rsid w:val="00210791"/>
    <w:rsid w:val="00210965"/>
    <w:rsid w:val="00211D48"/>
    <w:rsid w:val="00212237"/>
    <w:rsid w:val="0021290D"/>
    <w:rsid w:val="00213FB2"/>
    <w:rsid w:val="002140FF"/>
    <w:rsid w:val="002143EC"/>
    <w:rsid w:val="00215EF6"/>
    <w:rsid w:val="0021690D"/>
    <w:rsid w:val="00221D1E"/>
    <w:rsid w:val="002224FB"/>
    <w:rsid w:val="00222C32"/>
    <w:rsid w:val="0022300D"/>
    <w:rsid w:val="00223A27"/>
    <w:rsid w:val="00224794"/>
    <w:rsid w:val="002250D8"/>
    <w:rsid w:val="00225FA4"/>
    <w:rsid w:val="00226256"/>
    <w:rsid w:val="00226513"/>
    <w:rsid w:val="00227010"/>
    <w:rsid w:val="00227270"/>
    <w:rsid w:val="00230CFF"/>
    <w:rsid w:val="00231BC6"/>
    <w:rsid w:val="00233A37"/>
    <w:rsid w:val="00233C31"/>
    <w:rsid w:val="0023480D"/>
    <w:rsid w:val="0023501C"/>
    <w:rsid w:val="002352E1"/>
    <w:rsid w:val="002354DD"/>
    <w:rsid w:val="00235CD7"/>
    <w:rsid w:val="002365DD"/>
    <w:rsid w:val="00236E6C"/>
    <w:rsid w:val="00240445"/>
    <w:rsid w:val="00240AAC"/>
    <w:rsid w:val="00241650"/>
    <w:rsid w:val="00241735"/>
    <w:rsid w:val="00241992"/>
    <w:rsid w:val="002419D4"/>
    <w:rsid w:val="00241B07"/>
    <w:rsid w:val="00241FD5"/>
    <w:rsid w:val="00242334"/>
    <w:rsid w:val="002447E1"/>
    <w:rsid w:val="002454F6"/>
    <w:rsid w:val="00245726"/>
    <w:rsid w:val="002457A5"/>
    <w:rsid w:val="002458DE"/>
    <w:rsid w:val="00246392"/>
    <w:rsid w:val="002464B8"/>
    <w:rsid w:val="00246743"/>
    <w:rsid w:val="002471B6"/>
    <w:rsid w:val="00247303"/>
    <w:rsid w:val="00247E41"/>
    <w:rsid w:val="00247F05"/>
    <w:rsid w:val="00251007"/>
    <w:rsid w:val="00251443"/>
    <w:rsid w:val="002515B1"/>
    <w:rsid w:val="00251C28"/>
    <w:rsid w:val="00252485"/>
    <w:rsid w:val="0025262A"/>
    <w:rsid w:val="00255468"/>
    <w:rsid w:val="002570FE"/>
    <w:rsid w:val="00257480"/>
    <w:rsid w:val="002579BF"/>
    <w:rsid w:val="002600CE"/>
    <w:rsid w:val="00261AE0"/>
    <w:rsid w:val="00261B0D"/>
    <w:rsid w:val="00262E29"/>
    <w:rsid w:val="0026305F"/>
    <w:rsid w:val="00264CB9"/>
    <w:rsid w:val="002658AF"/>
    <w:rsid w:val="002673C6"/>
    <w:rsid w:val="002703AB"/>
    <w:rsid w:val="002711C9"/>
    <w:rsid w:val="0027131C"/>
    <w:rsid w:val="0027248A"/>
    <w:rsid w:val="00272516"/>
    <w:rsid w:val="00272F02"/>
    <w:rsid w:val="00272F7B"/>
    <w:rsid w:val="00274111"/>
    <w:rsid w:val="00274574"/>
    <w:rsid w:val="00274BF0"/>
    <w:rsid w:val="0027504E"/>
    <w:rsid w:val="00277A55"/>
    <w:rsid w:val="00280C88"/>
    <w:rsid w:val="00280E96"/>
    <w:rsid w:val="00282E6B"/>
    <w:rsid w:val="0028325F"/>
    <w:rsid w:val="0028329F"/>
    <w:rsid w:val="00283D0D"/>
    <w:rsid w:val="00283D90"/>
    <w:rsid w:val="00284273"/>
    <w:rsid w:val="00285A38"/>
    <w:rsid w:val="00285D67"/>
    <w:rsid w:val="00285DD8"/>
    <w:rsid w:val="0028663A"/>
    <w:rsid w:val="00286781"/>
    <w:rsid w:val="00286CEA"/>
    <w:rsid w:val="00286D94"/>
    <w:rsid w:val="0028726F"/>
    <w:rsid w:val="00287FBB"/>
    <w:rsid w:val="002906DE"/>
    <w:rsid w:val="00290FAD"/>
    <w:rsid w:val="002917C7"/>
    <w:rsid w:val="00292D17"/>
    <w:rsid w:val="00293E76"/>
    <w:rsid w:val="00294D07"/>
    <w:rsid w:val="002953B3"/>
    <w:rsid w:val="00295D21"/>
    <w:rsid w:val="002963A8"/>
    <w:rsid w:val="00297394"/>
    <w:rsid w:val="002A01BD"/>
    <w:rsid w:val="002A0218"/>
    <w:rsid w:val="002A061E"/>
    <w:rsid w:val="002A0662"/>
    <w:rsid w:val="002A0770"/>
    <w:rsid w:val="002A2491"/>
    <w:rsid w:val="002A28D4"/>
    <w:rsid w:val="002A3071"/>
    <w:rsid w:val="002A30F8"/>
    <w:rsid w:val="002A363D"/>
    <w:rsid w:val="002A4037"/>
    <w:rsid w:val="002A56DD"/>
    <w:rsid w:val="002A7819"/>
    <w:rsid w:val="002B0341"/>
    <w:rsid w:val="002B066D"/>
    <w:rsid w:val="002B1A97"/>
    <w:rsid w:val="002B1B7B"/>
    <w:rsid w:val="002B575D"/>
    <w:rsid w:val="002B618B"/>
    <w:rsid w:val="002B6494"/>
    <w:rsid w:val="002B6924"/>
    <w:rsid w:val="002B6A6F"/>
    <w:rsid w:val="002B721C"/>
    <w:rsid w:val="002B7243"/>
    <w:rsid w:val="002B7785"/>
    <w:rsid w:val="002B7ECE"/>
    <w:rsid w:val="002C036F"/>
    <w:rsid w:val="002C1025"/>
    <w:rsid w:val="002C1407"/>
    <w:rsid w:val="002C143B"/>
    <w:rsid w:val="002C40CD"/>
    <w:rsid w:val="002C4D45"/>
    <w:rsid w:val="002C5207"/>
    <w:rsid w:val="002C5D80"/>
    <w:rsid w:val="002C6B7F"/>
    <w:rsid w:val="002D0665"/>
    <w:rsid w:val="002D16C4"/>
    <w:rsid w:val="002D179B"/>
    <w:rsid w:val="002D19D7"/>
    <w:rsid w:val="002D1EE6"/>
    <w:rsid w:val="002D2E52"/>
    <w:rsid w:val="002D368D"/>
    <w:rsid w:val="002D722A"/>
    <w:rsid w:val="002E042F"/>
    <w:rsid w:val="002E0D27"/>
    <w:rsid w:val="002E180C"/>
    <w:rsid w:val="002E1AE2"/>
    <w:rsid w:val="002E1D95"/>
    <w:rsid w:val="002E1FCC"/>
    <w:rsid w:val="002E265F"/>
    <w:rsid w:val="002E5861"/>
    <w:rsid w:val="002E701F"/>
    <w:rsid w:val="002E7EAD"/>
    <w:rsid w:val="002F0113"/>
    <w:rsid w:val="002F0527"/>
    <w:rsid w:val="002F0A88"/>
    <w:rsid w:val="002F3211"/>
    <w:rsid w:val="002F5ADF"/>
    <w:rsid w:val="002F5F00"/>
    <w:rsid w:val="00302229"/>
    <w:rsid w:val="0030302F"/>
    <w:rsid w:val="003030E6"/>
    <w:rsid w:val="00303696"/>
    <w:rsid w:val="00303A50"/>
    <w:rsid w:val="00304745"/>
    <w:rsid w:val="00304B9E"/>
    <w:rsid w:val="00304DA7"/>
    <w:rsid w:val="00305E61"/>
    <w:rsid w:val="00305EBC"/>
    <w:rsid w:val="00306554"/>
    <w:rsid w:val="00311179"/>
    <w:rsid w:val="00311BB7"/>
    <w:rsid w:val="003128FD"/>
    <w:rsid w:val="0031472F"/>
    <w:rsid w:val="003150EE"/>
    <w:rsid w:val="00316571"/>
    <w:rsid w:val="00316F33"/>
    <w:rsid w:val="003170E1"/>
    <w:rsid w:val="0031721B"/>
    <w:rsid w:val="00317D83"/>
    <w:rsid w:val="003205AA"/>
    <w:rsid w:val="00320C44"/>
    <w:rsid w:val="00321AF1"/>
    <w:rsid w:val="00323709"/>
    <w:rsid w:val="00323DA2"/>
    <w:rsid w:val="003255CE"/>
    <w:rsid w:val="003261AB"/>
    <w:rsid w:val="003262C9"/>
    <w:rsid w:val="0032668E"/>
    <w:rsid w:val="00326691"/>
    <w:rsid w:val="00326D7F"/>
    <w:rsid w:val="00327343"/>
    <w:rsid w:val="003275E5"/>
    <w:rsid w:val="00330288"/>
    <w:rsid w:val="00330791"/>
    <w:rsid w:val="00331992"/>
    <w:rsid w:val="003374A6"/>
    <w:rsid w:val="00337771"/>
    <w:rsid w:val="0034033C"/>
    <w:rsid w:val="003409B7"/>
    <w:rsid w:val="00341280"/>
    <w:rsid w:val="00341740"/>
    <w:rsid w:val="00341E37"/>
    <w:rsid w:val="003420A0"/>
    <w:rsid w:val="00342A30"/>
    <w:rsid w:val="0034303A"/>
    <w:rsid w:val="0034529A"/>
    <w:rsid w:val="003458A6"/>
    <w:rsid w:val="00345CB3"/>
    <w:rsid w:val="003463EE"/>
    <w:rsid w:val="003466E0"/>
    <w:rsid w:val="003471AA"/>
    <w:rsid w:val="0035019A"/>
    <w:rsid w:val="0035038D"/>
    <w:rsid w:val="003510E8"/>
    <w:rsid w:val="003518B9"/>
    <w:rsid w:val="00351CE2"/>
    <w:rsid w:val="0035274F"/>
    <w:rsid w:val="00352D66"/>
    <w:rsid w:val="003534D3"/>
    <w:rsid w:val="0035554D"/>
    <w:rsid w:val="00355FAC"/>
    <w:rsid w:val="00356F21"/>
    <w:rsid w:val="003578A8"/>
    <w:rsid w:val="00357F55"/>
    <w:rsid w:val="003601EA"/>
    <w:rsid w:val="00360DF3"/>
    <w:rsid w:val="0036153B"/>
    <w:rsid w:val="0036202F"/>
    <w:rsid w:val="00362178"/>
    <w:rsid w:val="003621D9"/>
    <w:rsid w:val="00362308"/>
    <w:rsid w:val="00362369"/>
    <w:rsid w:val="00362C99"/>
    <w:rsid w:val="0036450C"/>
    <w:rsid w:val="00364941"/>
    <w:rsid w:val="00364BFC"/>
    <w:rsid w:val="00365364"/>
    <w:rsid w:val="003667BA"/>
    <w:rsid w:val="00366CE5"/>
    <w:rsid w:val="00370F68"/>
    <w:rsid w:val="00371E9A"/>
    <w:rsid w:val="003721D6"/>
    <w:rsid w:val="00374431"/>
    <w:rsid w:val="003745BD"/>
    <w:rsid w:val="0037508C"/>
    <w:rsid w:val="00375736"/>
    <w:rsid w:val="00376170"/>
    <w:rsid w:val="003761A4"/>
    <w:rsid w:val="003762A7"/>
    <w:rsid w:val="00376CCC"/>
    <w:rsid w:val="00377111"/>
    <w:rsid w:val="00377211"/>
    <w:rsid w:val="0038048E"/>
    <w:rsid w:val="00380DF5"/>
    <w:rsid w:val="00381902"/>
    <w:rsid w:val="00382327"/>
    <w:rsid w:val="003825F8"/>
    <w:rsid w:val="00382623"/>
    <w:rsid w:val="0038297E"/>
    <w:rsid w:val="003830D8"/>
    <w:rsid w:val="0038437A"/>
    <w:rsid w:val="00384813"/>
    <w:rsid w:val="00385F51"/>
    <w:rsid w:val="00386EE1"/>
    <w:rsid w:val="00387E32"/>
    <w:rsid w:val="00390EC9"/>
    <w:rsid w:val="00391101"/>
    <w:rsid w:val="00391B96"/>
    <w:rsid w:val="00394634"/>
    <w:rsid w:val="003948CC"/>
    <w:rsid w:val="00395D66"/>
    <w:rsid w:val="00395ECA"/>
    <w:rsid w:val="00396BDD"/>
    <w:rsid w:val="00397E0C"/>
    <w:rsid w:val="003A0335"/>
    <w:rsid w:val="003A0862"/>
    <w:rsid w:val="003A119A"/>
    <w:rsid w:val="003A1E02"/>
    <w:rsid w:val="003A3985"/>
    <w:rsid w:val="003A3C45"/>
    <w:rsid w:val="003A5EB0"/>
    <w:rsid w:val="003A7993"/>
    <w:rsid w:val="003B046D"/>
    <w:rsid w:val="003B0E92"/>
    <w:rsid w:val="003B29D3"/>
    <w:rsid w:val="003B2F2A"/>
    <w:rsid w:val="003B3381"/>
    <w:rsid w:val="003B3A43"/>
    <w:rsid w:val="003B4C92"/>
    <w:rsid w:val="003B654C"/>
    <w:rsid w:val="003B6C9D"/>
    <w:rsid w:val="003B77E9"/>
    <w:rsid w:val="003C0251"/>
    <w:rsid w:val="003C0645"/>
    <w:rsid w:val="003C09FB"/>
    <w:rsid w:val="003C1820"/>
    <w:rsid w:val="003C1DF6"/>
    <w:rsid w:val="003C20D9"/>
    <w:rsid w:val="003C2404"/>
    <w:rsid w:val="003C262D"/>
    <w:rsid w:val="003C28E2"/>
    <w:rsid w:val="003C2F0C"/>
    <w:rsid w:val="003C2F92"/>
    <w:rsid w:val="003C36A1"/>
    <w:rsid w:val="003C4BC4"/>
    <w:rsid w:val="003C586B"/>
    <w:rsid w:val="003C770F"/>
    <w:rsid w:val="003C7F5B"/>
    <w:rsid w:val="003D0228"/>
    <w:rsid w:val="003D032F"/>
    <w:rsid w:val="003D0C78"/>
    <w:rsid w:val="003D0F7B"/>
    <w:rsid w:val="003D1C29"/>
    <w:rsid w:val="003D3AB7"/>
    <w:rsid w:val="003D4341"/>
    <w:rsid w:val="003D4354"/>
    <w:rsid w:val="003D445A"/>
    <w:rsid w:val="003D48E4"/>
    <w:rsid w:val="003D4C82"/>
    <w:rsid w:val="003D524A"/>
    <w:rsid w:val="003D6096"/>
    <w:rsid w:val="003D782E"/>
    <w:rsid w:val="003E01A2"/>
    <w:rsid w:val="003E25E0"/>
    <w:rsid w:val="003E3530"/>
    <w:rsid w:val="003E397C"/>
    <w:rsid w:val="003E3D2F"/>
    <w:rsid w:val="003E489A"/>
    <w:rsid w:val="003F07ED"/>
    <w:rsid w:val="003F0B55"/>
    <w:rsid w:val="003F0D3F"/>
    <w:rsid w:val="003F18F6"/>
    <w:rsid w:val="003F3D5A"/>
    <w:rsid w:val="003F4170"/>
    <w:rsid w:val="003F4FDE"/>
    <w:rsid w:val="003F6793"/>
    <w:rsid w:val="003F6B6F"/>
    <w:rsid w:val="003F7764"/>
    <w:rsid w:val="00400532"/>
    <w:rsid w:val="00400AE7"/>
    <w:rsid w:val="00401114"/>
    <w:rsid w:val="004013CF"/>
    <w:rsid w:val="00401ACF"/>
    <w:rsid w:val="00401EED"/>
    <w:rsid w:val="004020FC"/>
    <w:rsid w:val="004024A4"/>
    <w:rsid w:val="00402E62"/>
    <w:rsid w:val="00404073"/>
    <w:rsid w:val="0040467F"/>
    <w:rsid w:val="0040469E"/>
    <w:rsid w:val="004046D3"/>
    <w:rsid w:val="00404B73"/>
    <w:rsid w:val="00404DE4"/>
    <w:rsid w:val="00405D22"/>
    <w:rsid w:val="00407619"/>
    <w:rsid w:val="00410BB2"/>
    <w:rsid w:val="004110C1"/>
    <w:rsid w:val="00413C41"/>
    <w:rsid w:val="004143D0"/>
    <w:rsid w:val="0041539A"/>
    <w:rsid w:val="00415A0B"/>
    <w:rsid w:val="00416B6A"/>
    <w:rsid w:val="00416FCF"/>
    <w:rsid w:val="004201CD"/>
    <w:rsid w:val="00420679"/>
    <w:rsid w:val="0042085C"/>
    <w:rsid w:val="004212E2"/>
    <w:rsid w:val="00421F4D"/>
    <w:rsid w:val="00422929"/>
    <w:rsid w:val="00423B31"/>
    <w:rsid w:val="0042591D"/>
    <w:rsid w:val="00426451"/>
    <w:rsid w:val="0042668B"/>
    <w:rsid w:val="00426B9B"/>
    <w:rsid w:val="00426C21"/>
    <w:rsid w:val="004273E4"/>
    <w:rsid w:val="004277FC"/>
    <w:rsid w:val="00427C77"/>
    <w:rsid w:val="004308B6"/>
    <w:rsid w:val="00430ADC"/>
    <w:rsid w:val="00430BEF"/>
    <w:rsid w:val="00430C81"/>
    <w:rsid w:val="00430EC7"/>
    <w:rsid w:val="00431213"/>
    <w:rsid w:val="004314DC"/>
    <w:rsid w:val="00432A67"/>
    <w:rsid w:val="0043356D"/>
    <w:rsid w:val="004342B0"/>
    <w:rsid w:val="00434CAA"/>
    <w:rsid w:val="00435B5F"/>
    <w:rsid w:val="0043615E"/>
    <w:rsid w:val="0043717A"/>
    <w:rsid w:val="00440637"/>
    <w:rsid w:val="00441855"/>
    <w:rsid w:val="00442637"/>
    <w:rsid w:val="0044289A"/>
    <w:rsid w:val="0044424E"/>
    <w:rsid w:val="00445503"/>
    <w:rsid w:val="00445667"/>
    <w:rsid w:val="0044635E"/>
    <w:rsid w:val="00447799"/>
    <w:rsid w:val="00447C7D"/>
    <w:rsid w:val="00447E65"/>
    <w:rsid w:val="00451093"/>
    <w:rsid w:val="00452417"/>
    <w:rsid w:val="00452FD0"/>
    <w:rsid w:val="00453DC2"/>
    <w:rsid w:val="00454584"/>
    <w:rsid w:val="004545E9"/>
    <w:rsid w:val="00456C24"/>
    <w:rsid w:val="004603B9"/>
    <w:rsid w:val="00460406"/>
    <w:rsid w:val="00460BCC"/>
    <w:rsid w:val="004611AD"/>
    <w:rsid w:val="00461465"/>
    <w:rsid w:val="00462B23"/>
    <w:rsid w:val="0046351D"/>
    <w:rsid w:val="0046414C"/>
    <w:rsid w:val="00464421"/>
    <w:rsid w:val="004659BE"/>
    <w:rsid w:val="00465FB1"/>
    <w:rsid w:val="004678BF"/>
    <w:rsid w:val="00467C31"/>
    <w:rsid w:val="00470091"/>
    <w:rsid w:val="00470B73"/>
    <w:rsid w:val="004710A5"/>
    <w:rsid w:val="004718D9"/>
    <w:rsid w:val="00473E7A"/>
    <w:rsid w:val="0047454D"/>
    <w:rsid w:val="00474983"/>
    <w:rsid w:val="00474F0E"/>
    <w:rsid w:val="00475C48"/>
    <w:rsid w:val="00475FEF"/>
    <w:rsid w:val="0047692D"/>
    <w:rsid w:val="00476B43"/>
    <w:rsid w:val="00476CD4"/>
    <w:rsid w:val="00477F8A"/>
    <w:rsid w:val="00481695"/>
    <w:rsid w:val="00481713"/>
    <w:rsid w:val="004832D2"/>
    <w:rsid w:val="00483552"/>
    <w:rsid w:val="004839A9"/>
    <w:rsid w:val="00483FB4"/>
    <w:rsid w:val="0048463F"/>
    <w:rsid w:val="004847AB"/>
    <w:rsid w:val="0048604F"/>
    <w:rsid w:val="00487808"/>
    <w:rsid w:val="00487919"/>
    <w:rsid w:val="00487E03"/>
    <w:rsid w:val="00490CB2"/>
    <w:rsid w:val="0049128B"/>
    <w:rsid w:val="00492A65"/>
    <w:rsid w:val="00492D31"/>
    <w:rsid w:val="00492E46"/>
    <w:rsid w:val="00493AC4"/>
    <w:rsid w:val="004965A6"/>
    <w:rsid w:val="00496DF1"/>
    <w:rsid w:val="00496FF3"/>
    <w:rsid w:val="004A04D6"/>
    <w:rsid w:val="004A0C8E"/>
    <w:rsid w:val="004A13F6"/>
    <w:rsid w:val="004A2792"/>
    <w:rsid w:val="004A3329"/>
    <w:rsid w:val="004A353C"/>
    <w:rsid w:val="004A5464"/>
    <w:rsid w:val="004A5E85"/>
    <w:rsid w:val="004A6510"/>
    <w:rsid w:val="004A6DD5"/>
    <w:rsid w:val="004A7557"/>
    <w:rsid w:val="004A7569"/>
    <w:rsid w:val="004A7F65"/>
    <w:rsid w:val="004B042D"/>
    <w:rsid w:val="004B0B6B"/>
    <w:rsid w:val="004B14F7"/>
    <w:rsid w:val="004B2817"/>
    <w:rsid w:val="004B3B58"/>
    <w:rsid w:val="004B57EC"/>
    <w:rsid w:val="004B5E03"/>
    <w:rsid w:val="004B6CCD"/>
    <w:rsid w:val="004B710F"/>
    <w:rsid w:val="004C01C2"/>
    <w:rsid w:val="004C0DCD"/>
    <w:rsid w:val="004C32CF"/>
    <w:rsid w:val="004C494E"/>
    <w:rsid w:val="004C5B1B"/>
    <w:rsid w:val="004C763F"/>
    <w:rsid w:val="004D02A4"/>
    <w:rsid w:val="004D0851"/>
    <w:rsid w:val="004D0C22"/>
    <w:rsid w:val="004D152E"/>
    <w:rsid w:val="004D1F19"/>
    <w:rsid w:val="004D2334"/>
    <w:rsid w:val="004D3090"/>
    <w:rsid w:val="004D3229"/>
    <w:rsid w:val="004D5975"/>
    <w:rsid w:val="004D70FC"/>
    <w:rsid w:val="004D7226"/>
    <w:rsid w:val="004D7AB4"/>
    <w:rsid w:val="004D7B20"/>
    <w:rsid w:val="004D7CEF"/>
    <w:rsid w:val="004E0039"/>
    <w:rsid w:val="004E09DC"/>
    <w:rsid w:val="004E143D"/>
    <w:rsid w:val="004E1BB3"/>
    <w:rsid w:val="004E1FBD"/>
    <w:rsid w:val="004E2749"/>
    <w:rsid w:val="004E41E2"/>
    <w:rsid w:val="004E5275"/>
    <w:rsid w:val="004E5300"/>
    <w:rsid w:val="004E5AE5"/>
    <w:rsid w:val="004E5AF7"/>
    <w:rsid w:val="004E7363"/>
    <w:rsid w:val="004E7C63"/>
    <w:rsid w:val="004F1945"/>
    <w:rsid w:val="004F2D9A"/>
    <w:rsid w:val="004F341E"/>
    <w:rsid w:val="004F4341"/>
    <w:rsid w:val="004F50B7"/>
    <w:rsid w:val="004F5D0C"/>
    <w:rsid w:val="004F64BE"/>
    <w:rsid w:val="004F64D3"/>
    <w:rsid w:val="004F78C8"/>
    <w:rsid w:val="0050067C"/>
    <w:rsid w:val="00500B10"/>
    <w:rsid w:val="00500C78"/>
    <w:rsid w:val="00500DA0"/>
    <w:rsid w:val="00501102"/>
    <w:rsid w:val="00501455"/>
    <w:rsid w:val="00501D31"/>
    <w:rsid w:val="005020D5"/>
    <w:rsid w:val="005029FA"/>
    <w:rsid w:val="00503B5C"/>
    <w:rsid w:val="00504D2D"/>
    <w:rsid w:val="00505FD8"/>
    <w:rsid w:val="00506EC0"/>
    <w:rsid w:val="005102F7"/>
    <w:rsid w:val="00510949"/>
    <w:rsid w:val="00510A1C"/>
    <w:rsid w:val="00510BF9"/>
    <w:rsid w:val="00511C64"/>
    <w:rsid w:val="00513E60"/>
    <w:rsid w:val="00514A02"/>
    <w:rsid w:val="00515CE5"/>
    <w:rsid w:val="00517512"/>
    <w:rsid w:val="00520337"/>
    <w:rsid w:val="00520B48"/>
    <w:rsid w:val="005224F8"/>
    <w:rsid w:val="00522FC5"/>
    <w:rsid w:val="00524853"/>
    <w:rsid w:val="00524BF8"/>
    <w:rsid w:val="00524DB1"/>
    <w:rsid w:val="00530F00"/>
    <w:rsid w:val="005317EB"/>
    <w:rsid w:val="0053261F"/>
    <w:rsid w:val="00532A7C"/>
    <w:rsid w:val="0053323A"/>
    <w:rsid w:val="00533EB2"/>
    <w:rsid w:val="00534480"/>
    <w:rsid w:val="00534904"/>
    <w:rsid w:val="005351C8"/>
    <w:rsid w:val="005353FC"/>
    <w:rsid w:val="005354B3"/>
    <w:rsid w:val="005355E6"/>
    <w:rsid w:val="00535A21"/>
    <w:rsid w:val="00536187"/>
    <w:rsid w:val="005367CE"/>
    <w:rsid w:val="00536ABC"/>
    <w:rsid w:val="00536BBE"/>
    <w:rsid w:val="00536CA7"/>
    <w:rsid w:val="00537A60"/>
    <w:rsid w:val="00537F01"/>
    <w:rsid w:val="005400E1"/>
    <w:rsid w:val="00540153"/>
    <w:rsid w:val="005411C5"/>
    <w:rsid w:val="00544BBC"/>
    <w:rsid w:val="00545DA7"/>
    <w:rsid w:val="00546C81"/>
    <w:rsid w:val="005471F5"/>
    <w:rsid w:val="00547391"/>
    <w:rsid w:val="005475EA"/>
    <w:rsid w:val="0055160E"/>
    <w:rsid w:val="00552161"/>
    <w:rsid w:val="005535A2"/>
    <w:rsid w:val="005548E5"/>
    <w:rsid w:val="00555EEF"/>
    <w:rsid w:val="005560C4"/>
    <w:rsid w:val="005567B0"/>
    <w:rsid w:val="00557022"/>
    <w:rsid w:val="005600D4"/>
    <w:rsid w:val="00560322"/>
    <w:rsid w:val="00560A8A"/>
    <w:rsid w:val="00560D14"/>
    <w:rsid w:val="00561430"/>
    <w:rsid w:val="00563F1D"/>
    <w:rsid w:val="00564AA5"/>
    <w:rsid w:val="0057032A"/>
    <w:rsid w:val="00571732"/>
    <w:rsid w:val="00571C1A"/>
    <w:rsid w:val="005724F2"/>
    <w:rsid w:val="00572913"/>
    <w:rsid w:val="00573446"/>
    <w:rsid w:val="00573B42"/>
    <w:rsid w:val="00573C3E"/>
    <w:rsid w:val="00573F50"/>
    <w:rsid w:val="00574797"/>
    <w:rsid w:val="00575578"/>
    <w:rsid w:val="00576D31"/>
    <w:rsid w:val="00576F97"/>
    <w:rsid w:val="00577719"/>
    <w:rsid w:val="00582E5A"/>
    <w:rsid w:val="00583311"/>
    <w:rsid w:val="0058343A"/>
    <w:rsid w:val="00583600"/>
    <w:rsid w:val="005839BA"/>
    <w:rsid w:val="00583CD1"/>
    <w:rsid w:val="00584501"/>
    <w:rsid w:val="00584805"/>
    <w:rsid w:val="00585492"/>
    <w:rsid w:val="00585B3A"/>
    <w:rsid w:val="00585D61"/>
    <w:rsid w:val="00585D7F"/>
    <w:rsid w:val="00586992"/>
    <w:rsid w:val="005870DA"/>
    <w:rsid w:val="0058721F"/>
    <w:rsid w:val="00590C81"/>
    <w:rsid w:val="00591D76"/>
    <w:rsid w:val="0059275C"/>
    <w:rsid w:val="00592DB2"/>
    <w:rsid w:val="00593D5F"/>
    <w:rsid w:val="00595800"/>
    <w:rsid w:val="00595B0E"/>
    <w:rsid w:val="0059674B"/>
    <w:rsid w:val="005979B6"/>
    <w:rsid w:val="005A127F"/>
    <w:rsid w:val="005A12EE"/>
    <w:rsid w:val="005A1513"/>
    <w:rsid w:val="005A1A03"/>
    <w:rsid w:val="005A25F9"/>
    <w:rsid w:val="005A2944"/>
    <w:rsid w:val="005A51CE"/>
    <w:rsid w:val="005A631A"/>
    <w:rsid w:val="005A65C3"/>
    <w:rsid w:val="005A7008"/>
    <w:rsid w:val="005A73B9"/>
    <w:rsid w:val="005A7576"/>
    <w:rsid w:val="005A7952"/>
    <w:rsid w:val="005A7D6E"/>
    <w:rsid w:val="005A7FB1"/>
    <w:rsid w:val="005B0632"/>
    <w:rsid w:val="005B14C5"/>
    <w:rsid w:val="005B187A"/>
    <w:rsid w:val="005B4FE0"/>
    <w:rsid w:val="005B6C70"/>
    <w:rsid w:val="005C0B72"/>
    <w:rsid w:val="005C2246"/>
    <w:rsid w:val="005C225A"/>
    <w:rsid w:val="005C29AC"/>
    <w:rsid w:val="005C2F07"/>
    <w:rsid w:val="005C366A"/>
    <w:rsid w:val="005C3BE2"/>
    <w:rsid w:val="005C3BE6"/>
    <w:rsid w:val="005C3E4B"/>
    <w:rsid w:val="005C444F"/>
    <w:rsid w:val="005C4461"/>
    <w:rsid w:val="005C48A6"/>
    <w:rsid w:val="005C5991"/>
    <w:rsid w:val="005C6336"/>
    <w:rsid w:val="005C67B0"/>
    <w:rsid w:val="005C7882"/>
    <w:rsid w:val="005D0012"/>
    <w:rsid w:val="005D0C58"/>
    <w:rsid w:val="005D1612"/>
    <w:rsid w:val="005D169F"/>
    <w:rsid w:val="005D337C"/>
    <w:rsid w:val="005D5BA9"/>
    <w:rsid w:val="005D5F12"/>
    <w:rsid w:val="005D6727"/>
    <w:rsid w:val="005D747E"/>
    <w:rsid w:val="005E03DE"/>
    <w:rsid w:val="005E0B13"/>
    <w:rsid w:val="005E1730"/>
    <w:rsid w:val="005E1A71"/>
    <w:rsid w:val="005E2211"/>
    <w:rsid w:val="005E30A5"/>
    <w:rsid w:val="005E3B6D"/>
    <w:rsid w:val="005E3FF0"/>
    <w:rsid w:val="005E4C7D"/>
    <w:rsid w:val="005E6966"/>
    <w:rsid w:val="005E6D74"/>
    <w:rsid w:val="005E6E32"/>
    <w:rsid w:val="005E7363"/>
    <w:rsid w:val="005E7807"/>
    <w:rsid w:val="005F03BF"/>
    <w:rsid w:val="005F072F"/>
    <w:rsid w:val="005F0F82"/>
    <w:rsid w:val="005F11AB"/>
    <w:rsid w:val="005F1583"/>
    <w:rsid w:val="005F2E5A"/>
    <w:rsid w:val="005F51F4"/>
    <w:rsid w:val="005F5C12"/>
    <w:rsid w:val="005F657B"/>
    <w:rsid w:val="005F6915"/>
    <w:rsid w:val="005F6EC0"/>
    <w:rsid w:val="005F71AA"/>
    <w:rsid w:val="005F7B23"/>
    <w:rsid w:val="005F7C94"/>
    <w:rsid w:val="005F7EBD"/>
    <w:rsid w:val="006000A2"/>
    <w:rsid w:val="00600406"/>
    <w:rsid w:val="006009B8"/>
    <w:rsid w:val="006011A7"/>
    <w:rsid w:val="00601277"/>
    <w:rsid w:val="006012CE"/>
    <w:rsid w:val="00602031"/>
    <w:rsid w:val="00602C94"/>
    <w:rsid w:val="0060362E"/>
    <w:rsid w:val="00603C62"/>
    <w:rsid w:val="006053B1"/>
    <w:rsid w:val="00605E56"/>
    <w:rsid w:val="006060E8"/>
    <w:rsid w:val="00606A43"/>
    <w:rsid w:val="00606F0B"/>
    <w:rsid w:val="00606F34"/>
    <w:rsid w:val="00607934"/>
    <w:rsid w:val="00607AC1"/>
    <w:rsid w:val="00610286"/>
    <w:rsid w:val="00610B79"/>
    <w:rsid w:val="0061173A"/>
    <w:rsid w:val="00612736"/>
    <w:rsid w:val="006138DE"/>
    <w:rsid w:val="00614C3E"/>
    <w:rsid w:val="00614F89"/>
    <w:rsid w:val="00615BEF"/>
    <w:rsid w:val="00620665"/>
    <w:rsid w:val="00620A43"/>
    <w:rsid w:val="00621905"/>
    <w:rsid w:val="00622718"/>
    <w:rsid w:val="006228CA"/>
    <w:rsid w:val="00622B0A"/>
    <w:rsid w:val="006238B5"/>
    <w:rsid w:val="0062521F"/>
    <w:rsid w:val="00625DE7"/>
    <w:rsid w:val="0062735D"/>
    <w:rsid w:val="006276E2"/>
    <w:rsid w:val="006278DD"/>
    <w:rsid w:val="006305AB"/>
    <w:rsid w:val="00630994"/>
    <w:rsid w:val="00630A05"/>
    <w:rsid w:val="00631ABB"/>
    <w:rsid w:val="00631AF9"/>
    <w:rsid w:val="00632074"/>
    <w:rsid w:val="00633DCF"/>
    <w:rsid w:val="00635B94"/>
    <w:rsid w:val="00635E8E"/>
    <w:rsid w:val="00636141"/>
    <w:rsid w:val="006370B3"/>
    <w:rsid w:val="00640618"/>
    <w:rsid w:val="0064118C"/>
    <w:rsid w:val="00642B05"/>
    <w:rsid w:val="006435C7"/>
    <w:rsid w:val="00643DFA"/>
    <w:rsid w:val="00644C5E"/>
    <w:rsid w:val="00645687"/>
    <w:rsid w:val="006461DF"/>
    <w:rsid w:val="00646221"/>
    <w:rsid w:val="006468BB"/>
    <w:rsid w:val="006470DD"/>
    <w:rsid w:val="00650202"/>
    <w:rsid w:val="006502F0"/>
    <w:rsid w:val="006503E7"/>
    <w:rsid w:val="0065069F"/>
    <w:rsid w:val="00650CBC"/>
    <w:rsid w:val="0065105E"/>
    <w:rsid w:val="006514B8"/>
    <w:rsid w:val="0065170B"/>
    <w:rsid w:val="00652062"/>
    <w:rsid w:val="006520FE"/>
    <w:rsid w:val="0065230B"/>
    <w:rsid w:val="00652EDD"/>
    <w:rsid w:val="00653369"/>
    <w:rsid w:val="00653B45"/>
    <w:rsid w:val="00654722"/>
    <w:rsid w:val="00654E18"/>
    <w:rsid w:val="006551BD"/>
    <w:rsid w:val="00655C91"/>
    <w:rsid w:val="00656041"/>
    <w:rsid w:val="006571D5"/>
    <w:rsid w:val="006579E8"/>
    <w:rsid w:val="00657F08"/>
    <w:rsid w:val="0066060C"/>
    <w:rsid w:val="00660DC2"/>
    <w:rsid w:val="00660EE8"/>
    <w:rsid w:val="00661E0D"/>
    <w:rsid w:val="00663514"/>
    <w:rsid w:val="00664F8E"/>
    <w:rsid w:val="006662F9"/>
    <w:rsid w:val="006665D4"/>
    <w:rsid w:val="00670135"/>
    <w:rsid w:val="0067014B"/>
    <w:rsid w:val="00670EEA"/>
    <w:rsid w:val="0067197B"/>
    <w:rsid w:val="00673398"/>
    <w:rsid w:val="006738B7"/>
    <w:rsid w:val="00674505"/>
    <w:rsid w:val="00674E1D"/>
    <w:rsid w:val="00675B3D"/>
    <w:rsid w:val="006773A5"/>
    <w:rsid w:val="00677B24"/>
    <w:rsid w:val="00677C4E"/>
    <w:rsid w:val="006802F7"/>
    <w:rsid w:val="00681301"/>
    <w:rsid w:val="00681D75"/>
    <w:rsid w:val="00682147"/>
    <w:rsid w:val="00685419"/>
    <w:rsid w:val="00685988"/>
    <w:rsid w:val="006862C6"/>
    <w:rsid w:val="00686329"/>
    <w:rsid w:val="006876AD"/>
    <w:rsid w:val="00690E63"/>
    <w:rsid w:val="006915DC"/>
    <w:rsid w:val="0069271D"/>
    <w:rsid w:val="00692AC5"/>
    <w:rsid w:val="00693FF4"/>
    <w:rsid w:val="00694CB3"/>
    <w:rsid w:val="00694CF4"/>
    <w:rsid w:val="006954FE"/>
    <w:rsid w:val="0069768F"/>
    <w:rsid w:val="00697D6B"/>
    <w:rsid w:val="006A0721"/>
    <w:rsid w:val="006A0A1A"/>
    <w:rsid w:val="006A162E"/>
    <w:rsid w:val="006A400C"/>
    <w:rsid w:val="006A446B"/>
    <w:rsid w:val="006A4670"/>
    <w:rsid w:val="006A4720"/>
    <w:rsid w:val="006A5060"/>
    <w:rsid w:val="006A56B2"/>
    <w:rsid w:val="006A6182"/>
    <w:rsid w:val="006A6BDB"/>
    <w:rsid w:val="006A77A3"/>
    <w:rsid w:val="006A7820"/>
    <w:rsid w:val="006B219E"/>
    <w:rsid w:val="006B2553"/>
    <w:rsid w:val="006B3075"/>
    <w:rsid w:val="006B3E78"/>
    <w:rsid w:val="006B506E"/>
    <w:rsid w:val="006B5B36"/>
    <w:rsid w:val="006B6764"/>
    <w:rsid w:val="006B71CB"/>
    <w:rsid w:val="006B7821"/>
    <w:rsid w:val="006C01EB"/>
    <w:rsid w:val="006C12AF"/>
    <w:rsid w:val="006C1384"/>
    <w:rsid w:val="006C1AF7"/>
    <w:rsid w:val="006C252D"/>
    <w:rsid w:val="006C2A80"/>
    <w:rsid w:val="006C2DC4"/>
    <w:rsid w:val="006C36BE"/>
    <w:rsid w:val="006C4427"/>
    <w:rsid w:val="006C4ED6"/>
    <w:rsid w:val="006C4FF2"/>
    <w:rsid w:val="006C5427"/>
    <w:rsid w:val="006C5748"/>
    <w:rsid w:val="006C614F"/>
    <w:rsid w:val="006C63DB"/>
    <w:rsid w:val="006D0876"/>
    <w:rsid w:val="006D2228"/>
    <w:rsid w:val="006D25D0"/>
    <w:rsid w:val="006D37CA"/>
    <w:rsid w:val="006D5D5F"/>
    <w:rsid w:val="006D5F74"/>
    <w:rsid w:val="006D76FF"/>
    <w:rsid w:val="006D7D90"/>
    <w:rsid w:val="006E09D9"/>
    <w:rsid w:val="006E16AE"/>
    <w:rsid w:val="006E1C12"/>
    <w:rsid w:val="006E2301"/>
    <w:rsid w:val="006E239B"/>
    <w:rsid w:val="006E2B95"/>
    <w:rsid w:val="006E308C"/>
    <w:rsid w:val="006E392D"/>
    <w:rsid w:val="006E3F89"/>
    <w:rsid w:val="006E4F24"/>
    <w:rsid w:val="006E52B0"/>
    <w:rsid w:val="006E5543"/>
    <w:rsid w:val="006E60CF"/>
    <w:rsid w:val="006E6E58"/>
    <w:rsid w:val="006F0300"/>
    <w:rsid w:val="006F0E52"/>
    <w:rsid w:val="006F1361"/>
    <w:rsid w:val="006F35CC"/>
    <w:rsid w:val="006F3B6F"/>
    <w:rsid w:val="006F505D"/>
    <w:rsid w:val="006F5271"/>
    <w:rsid w:val="006F66D3"/>
    <w:rsid w:val="006F6CE7"/>
    <w:rsid w:val="006F71AD"/>
    <w:rsid w:val="006F7541"/>
    <w:rsid w:val="006F7945"/>
    <w:rsid w:val="007019C3"/>
    <w:rsid w:val="00701C8E"/>
    <w:rsid w:val="0070235A"/>
    <w:rsid w:val="00703645"/>
    <w:rsid w:val="00705467"/>
    <w:rsid w:val="00705F9E"/>
    <w:rsid w:val="00706F14"/>
    <w:rsid w:val="007075D9"/>
    <w:rsid w:val="00707660"/>
    <w:rsid w:val="00710451"/>
    <w:rsid w:val="00710B21"/>
    <w:rsid w:val="007115A1"/>
    <w:rsid w:val="00711CD5"/>
    <w:rsid w:val="00712009"/>
    <w:rsid w:val="00713A38"/>
    <w:rsid w:val="00713BAC"/>
    <w:rsid w:val="007143D1"/>
    <w:rsid w:val="00716249"/>
    <w:rsid w:val="00716CA5"/>
    <w:rsid w:val="0072103D"/>
    <w:rsid w:val="007213C8"/>
    <w:rsid w:val="007213E2"/>
    <w:rsid w:val="0072187C"/>
    <w:rsid w:val="00721CB7"/>
    <w:rsid w:val="00723DE1"/>
    <w:rsid w:val="007243C6"/>
    <w:rsid w:val="00725949"/>
    <w:rsid w:val="00726F47"/>
    <w:rsid w:val="00727D84"/>
    <w:rsid w:val="00731A99"/>
    <w:rsid w:val="007336FA"/>
    <w:rsid w:val="00734992"/>
    <w:rsid w:val="00735222"/>
    <w:rsid w:val="007367AF"/>
    <w:rsid w:val="00737156"/>
    <w:rsid w:val="007373A7"/>
    <w:rsid w:val="00740741"/>
    <w:rsid w:val="00740CB9"/>
    <w:rsid w:val="00740EDD"/>
    <w:rsid w:val="007413F9"/>
    <w:rsid w:val="00741BFE"/>
    <w:rsid w:val="007426B1"/>
    <w:rsid w:val="0074470F"/>
    <w:rsid w:val="00744970"/>
    <w:rsid w:val="00744DC0"/>
    <w:rsid w:val="00745A23"/>
    <w:rsid w:val="00747BA1"/>
    <w:rsid w:val="00750641"/>
    <w:rsid w:val="007508E7"/>
    <w:rsid w:val="0075282F"/>
    <w:rsid w:val="00752833"/>
    <w:rsid w:val="00753778"/>
    <w:rsid w:val="00754294"/>
    <w:rsid w:val="007542B0"/>
    <w:rsid w:val="00754A6F"/>
    <w:rsid w:val="007557C8"/>
    <w:rsid w:val="00755E95"/>
    <w:rsid w:val="00755EFE"/>
    <w:rsid w:val="00756085"/>
    <w:rsid w:val="0075615D"/>
    <w:rsid w:val="00756FDE"/>
    <w:rsid w:val="00757558"/>
    <w:rsid w:val="00760907"/>
    <w:rsid w:val="00761647"/>
    <w:rsid w:val="0076228B"/>
    <w:rsid w:val="00762328"/>
    <w:rsid w:val="00762B6B"/>
    <w:rsid w:val="00762D63"/>
    <w:rsid w:val="00764D00"/>
    <w:rsid w:val="007662B3"/>
    <w:rsid w:val="0076631A"/>
    <w:rsid w:val="00766F4B"/>
    <w:rsid w:val="00767981"/>
    <w:rsid w:val="007719A7"/>
    <w:rsid w:val="00771FAE"/>
    <w:rsid w:val="0077238F"/>
    <w:rsid w:val="007723E2"/>
    <w:rsid w:val="00773473"/>
    <w:rsid w:val="00773F20"/>
    <w:rsid w:val="007754C7"/>
    <w:rsid w:val="007764D9"/>
    <w:rsid w:val="0077653D"/>
    <w:rsid w:val="007766C6"/>
    <w:rsid w:val="00777174"/>
    <w:rsid w:val="00780EE9"/>
    <w:rsid w:val="00780FA5"/>
    <w:rsid w:val="00781248"/>
    <w:rsid w:val="007812A5"/>
    <w:rsid w:val="007812F4"/>
    <w:rsid w:val="00782624"/>
    <w:rsid w:val="0078267F"/>
    <w:rsid w:val="00782F3E"/>
    <w:rsid w:val="00782F69"/>
    <w:rsid w:val="0078319C"/>
    <w:rsid w:val="00783271"/>
    <w:rsid w:val="00784519"/>
    <w:rsid w:val="007845C3"/>
    <w:rsid w:val="00784925"/>
    <w:rsid w:val="007861AA"/>
    <w:rsid w:val="00791D2D"/>
    <w:rsid w:val="00791E4C"/>
    <w:rsid w:val="0079206F"/>
    <w:rsid w:val="007926DE"/>
    <w:rsid w:val="00793E4E"/>
    <w:rsid w:val="00793E7A"/>
    <w:rsid w:val="00794B7B"/>
    <w:rsid w:val="00794E67"/>
    <w:rsid w:val="00796244"/>
    <w:rsid w:val="00796C15"/>
    <w:rsid w:val="00796D11"/>
    <w:rsid w:val="007A0BCE"/>
    <w:rsid w:val="007A1016"/>
    <w:rsid w:val="007A1946"/>
    <w:rsid w:val="007A1AEA"/>
    <w:rsid w:val="007A24BF"/>
    <w:rsid w:val="007A2AEA"/>
    <w:rsid w:val="007A3E95"/>
    <w:rsid w:val="007A463F"/>
    <w:rsid w:val="007A4883"/>
    <w:rsid w:val="007A5609"/>
    <w:rsid w:val="007A5B9A"/>
    <w:rsid w:val="007A5F1B"/>
    <w:rsid w:val="007A7072"/>
    <w:rsid w:val="007B1A38"/>
    <w:rsid w:val="007B1D7A"/>
    <w:rsid w:val="007B2C1E"/>
    <w:rsid w:val="007B3412"/>
    <w:rsid w:val="007B3938"/>
    <w:rsid w:val="007B3C42"/>
    <w:rsid w:val="007B3F0A"/>
    <w:rsid w:val="007B6AFE"/>
    <w:rsid w:val="007B72B5"/>
    <w:rsid w:val="007B7323"/>
    <w:rsid w:val="007B7462"/>
    <w:rsid w:val="007C0071"/>
    <w:rsid w:val="007C015F"/>
    <w:rsid w:val="007C0AB5"/>
    <w:rsid w:val="007C1083"/>
    <w:rsid w:val="007C1B77"/>
    <w:rsid w:val="007C20AA"/>
    <w:rsid w:val="007C4485"/>
    <w:rsid w:val="007C6CA8"/>
    <w:rsid w:val="007D0D7F"/>
    <w:rsid w:val="007D1066"/>
    <w:rsid w:val="007D1887"/>
    <w:rsid w:val="007D1DC7"/>
    <w:rsid w:val="007D2B10"/>
    <w:rsid w:val="007D2EC1"/>
    <w:rsid w:val="007D3A43"/>
    <w:rsid w:val="007D3F6A"/>
    <w:rsid w:val="007D5ABA"/>
    <w:rsid w:val="007D72E9"/>
    <w:rsid w:val="007D7C8E"/>
    <w:rsid w:val="007D7D3B"/>
    <w:rsid w:val="007E0574"/>
    <w:rsid w:val="007E1951"/>
    <w:rsid w:val="007E1FC1"/>
    <w:rsid w:val="007E2E67"/>
    <w:rsid w:val="007E34DD"/>
    <w:rsid w:val="007E34FC"/>
    <w:rsid w:val="007E36C8"/>
    <w:rsid w:val="007E3A74"/>
    <w:rsid w:val="007E3BA1"/>
    <w:rsid w:val="007E4782"/>
    <w:rsid w:val="007E51F5"/>
    <w:rsid w:val="007E613B"/>
    <w:rsid w:val="007E6445"/>
    <w:rsid w:val="007E6A96"/>
    <w:rsid w:val="007E6D25"/>
    <w:rsid w:val="007E6E14"/>
    <w:rsid w:val="007E6F23"/>
    <w:rsid w:val="007E7291"/>
    <w:rsid w:val="007E7CDC"/>
    <w:rsid w:val="007F04C8"/>
    <w:rsid w:val="007F08BA"/>
    <w:rsid w:val="007F109B"/>
    <w:rsid w:val="007F17CF"/>
    <w:rsid w:val="007F192A"/>
    <w:rsid w:val="007F1AB9"/>
    <w:rsid w:val="007F1B3B"/>
    <w:rsid w:val="007F1E1A"/>
    <w:rsid w:val="007F2A2E"/>
    <w:rsid w:val="007F38F3"/>
    <w:rsid w:val="007F3978"/>
    <w:rsid w:val="007F431B"/>
    <w:rsid w:val="007F48B2"/>
    <w:rsid w:val="007F4D83"/>
    <w:rsid w:val="007F5D56"/>
    <w:rsid w:val="007F7F6F"/>
    <w:rsid w:val="0080036F"/>
    <w:rsid w:val="00800568"/>
    <w:rsid w:val="00800F66"/>
    <w:rsid w:val="008010D5"/>
    <w:rsid w:val="008017B9"/>
    <w:rsid w:val="00801F3D"/>
    <w:rsid w:val="00802754"/>
    <w:rsid w:val="008034A6"/>
    <w:rsid w:val="00803979"/>
    <w:rsid w:val="00803C66"/>
    <w:rsid w:val="008043E3"/>
    <w:rsid w:val="00804932"/>
    <w:rsid w:val="00804D4E"/>
    <w:rsid w:val="00805254"/>
    <w:rsid w:val="008052E0"/>
    <w:rsid w:val="00805AC1"/>
    <w:rsid w:val="0080660D"/>
    <w:rsid w:val="008073EC"/>
    <w:rsid w:val="00807FE9"/>
    <w:rsid w:val="00810250"/>
    <w:rsid w:val="00810A38"/>
    <w:rsid w:val="00811C47"/>
    <w:rsid w:val="00814155"/>
    <w:rsid w:val="00815D88"/>
    <w:rsid w:val="00815F5A"/>
    <w:rsid w:val="00815FAA"/>
    <w:rsid w:val="008163C2"/>
    <w:rsid w:val="00816B00"/>
    <w:rsid w:val="008170A5"/>
    <w:rsid w:val="008172F7"/>
    <w:rsid w:val="00817589"/>
    <w:rsid w:val="00817E0E"/>
    <w:rsid w:val="00820607"/>
    <w:rsid w:val="0082084E"/>
    <w:rsid w:val="0082338B"/>
    <w:rsid w:val="00823908"/>
    <w:rsid w:val="00823C94"/>
    <w:rsid w:val="00824255"/>
    <w:rsid w:val="00824393"/>
    <w:rsid w:val="00824426"/>
    <w:rsid w:val="0082447E"/>
    <w:rsid w:val="00824E2D"/>
    <w:rsid w:val="008259A9"/>
    <w:rsid w:val="00827ED0"/>
    <w:rsid w:val="0083094B"/>
    <w:rsid w:val="00831443"/>
    <w:rsid w:val="00831BD0"/>
    <w:rsid w:val="0083260D"/>
    <w:rsid w:val="00833FDC"/>
    <w:rsid w:val="008343D3"/>
    <w:rsid w:val="0083486B"/>
    <w:rsid w:val="00835D08"/>
    <w:rsid w:val="00836157"/>
    <w:rsid w:val="00836F24"/>
    <w:rsid w:val="00836FE5"/>
    <w:rsid w:val="008372B1"/>
    <w:rsid w:val="00837E80"/>
    <w:rsid w:val="00840F20"/>
    <w:rsid w:val="00841BAD"/>
    <w:rsid w:val="00841BC6"/>
    <w:rsid w:val="00841FE5"/>
    <w:rsid w:val="0084323E"/>
    <w:rsid w:val="00843898"/>
    <w:rsid w:val="00843D6E"/>
    <w:rsid w:val="0084417E"/>
    <w:rsid w:val="0084474D"/>
    <w:rsid w:val="00844B29"/>
    <w:rsid w:val="00845969"/>
    <w:rsid w:val="00846018"/>
    <w:rsid w:val="00847633"/>
    <w:rsid w:val="0084787F"/>
    <w:rsid w:val="00847926"/>
    <w:rsid w:val="00847CE5"/>
    <w:rsid w:val="00847F99"/>
    <w:rsid w:val="00850279"/>
    <w:rsid w:val="00851754"/>
    <w:rsid w:val="00851E58"/>
    <w:rsid w:val="00851F08"/>
    <w:rsid w:val="00852574"/>
    <w:rsid w:val="00852A60"/>
    <w:rsid w:val="00854FF6"/>
    <w:rsid w:val="00855354"/>
    <w:rsid w:val="00855707"/>
    <w:rsid w:val="00855A99"/>
    <w:rsid w:val="00856845"/>
    <w:rsid w:val="00856D14"/>
    <w:rsid w:val="00857327"/>
    <w:rsid w:val="0085755A"/>
    <w:rsid w:val="0085793C"/>
    <w:rsid w:val="00857D66"/>
    <w:rsid w:val="008614E9"/>
    <w:rsid w:val="00861BD6"/>
    <w:rsid w:val="00862622"/>
    <w:rsid w:val="00862B14"/>
    <w:rsid w:val="008634FF"/>
    <w:rsid w:val="008637C5"/>
    <w:rsid w:val="008649B4"/>
    <w:rsid w:val="00864D7E"/>
    <w:rsid w:val="008657BB"/>
    <w:rsid w:val="00865A82"/>
    <w:rsid w:val="00865F71"/>
    <w:rsid w:val="008667D8"/>
    <w:rsid w:val="00866F24"/>
    <w:rsid w:val="00867132"/>
    <w:rsid w:val="00867709"/>
    <w:rsid w:val="00867C04"/>
    <w:rsid w:val="008700BC"/>
    <w:rsid w:val="00871145"/>
    <w:rsid w:val="00871204"/>
    <w:rsid w:val="00871E40"/>
    <w:rsid w:val="00872AC6"/>
    <w:rsid w:val="00874319"/>
    <w:rsid w:val="00874892"/>
    <w:rsid w:val="008753FE"/>
    <w:rsid w:val="008758C8"/>
    <w:rsid w:val="00875EE5"/>
    <w:rsid w:val="0087707E"/>
    <w:rsid w:val="00877E5A"/>
    <w:rsid w:val="00880EEC"/>
    <w:rsid w:val="008815F9"/>
    <w:rsid w:val="008816E7"/>
    <w:rsid w:val="00881F22"/>
    <w:rsid w:val="008829BF"/>
    <w:rsid w:val="00883F6E"/>
    <w:rsid w:val="00886351"/>
    <w:rsid w:val="008865F1"/>
    <w:rsid w:val="00887467"/>
    <w:rsid w:val="00887D70"/>
    <w:rsid w:val="008909CF"/>
    <w:rsid w:val="00891C9E"/>
    <w:rsid w:val="008921D3"/>
    <w:rsid w:val="00893C84"/>
    <w:rsid w:val="008940DA"/>
    <w:rsid w:val="008941BB"/>
    <w:rsid w:val="00894A23"/>
    <w:rsid w:val="008951F2"/>
    <w:rsid w:val="008973FF"/>
    <w:rsid w:val="00897BD8"/>
    <w:rsid w:val="008A0216"/>
    <w:rsid w:val="008A0C67"/>
    <w:rsid w:val="008A1048"/>
    <w:rsid w:val="008A22E9"/>
    <w:rsid w:val="008A2BA9"/>
    <w:rsid w:val="008A2C38"/>
    <w:rsid w:val="008A303C"/>
    <w:rsid w:val="008A324A"/>
    <w:rsid w:val="008A3BC3"/>
    <w:rsid w:val="008A5227"/>
    <w:rsid w:val="008A568A"/>
    <w:rsid w:val="008A6637"/>
    <w:rsid w:val="008A6B89"/>
    <w:rsid w:val="008A6C73"/>
    <w:rsid w:val="008B0749"/>
    <w:rsid w:val="008B0DAE"/>
    <w:rsid w:val="008B1270"/>
    <w:rsid w:val="008B3CA7"/>
    <w:rsid w:val="008B4A3D"/>
    <w:rsid w:val="008B51D6"/>
    <w:rsid w:val="008B58D8"/>
    <w:rsid w:val="008B5EF7"/>
    <w:rsid w:val="008B669E"/>
    <w:rsid w:val="008B685D"/>
    <w:rsid w:val="008B6A9D"/>
    <w:rsid w:val="008B71E3"/>
    <w:rsid w:val="008C204B"/>
    <w:rsid w:val="008C229F"/>
    <w:rsid w:val="008C22AF"/>
    <w:rsid w:val="008C28F1"/>
    <w:rsid w:val="008C333B"/>
    <w:rsid w:val="008C3A5C"/>
    <w:rsid w:val="008C3B7C"/>
    <w:rsid w:val="008C484E"/>
    <w:rsid w:val="008C49B0"/>
    <w:rsid w:val="008C5DA8"/>
    <w:rsid w:val="008C6181"/>
    <w:rsid w:val="008C66AB"/>
    <w:rsid w:val="008C74E9"/>
    <w:rsid w:val="008C759C"/>
    <w:rsid w:val="008C7C7B"/>
    <w:rsid w:val="008D08CD"/>
    <w:rsid w:val="008D09E0"/>
    <w:rsid w:val="008D19F1"/>
    <w:rsid w:val="008D2165"/>
    <w:rsid w:val="008D2944"/>
    <w:rsid w:val="008D2E9F"/>
    <w:rsid w:val="008D327E"/>
    <w:rsid w:val="008D3A49"/>
    <w:rsid w:val="008D4D3E"/>
    <w:rsid w:val="008D59E8"/>
    <w:rsid w:val="008D68CD"/>
    <w:rsid w:val="008D690E"/>
    <w:rsid w:val="008D6D3B"/>
    <w:rsid w:val="008E055D"/>
    <w:rsid w:val="008E0679"/>
    <w:rsid w:val="008E1990"/>
    <w:rsid w:val="008E2B9D"/>
    <w:rsid w:val="008E2EFB"/>
    <w:rsid w:val="008E5485"/>
    <w:rsid w:val="008E71E4"/>
    <w:rsid w:val="008F003F"/>
    <w:rsid w:val="008F0399"/>
    <w:rsid w:val="008F22D1"/>
    <w:rsid w:val="008F2BCE"/>
    <w:rsid w:val="008F4390"/>
    <w:rsid w:val="008F4C42"/>
    <w:rsid w:val="008F50E2"/>
    <w:rsid w:val="008F6379"/>
    <w:rsid w:val="008F6C6A"/>
    <w:rsid w:val="008F702C"/>
    <w:rsid w:val="008F7698"/>
    <w:rsid w:val="008F7DDA"/>
    <w:rsid w:val="00900050"/>
    <w:rsid w:val="00901F9A"/>
    <w:rsid w:val="0090296F"/>
    <w:rsid w:val="0090331F"/>
    <w:rsid w:val="00905050"/>
    <w:rsid w:val="00905308"/>
    <w:rsid w:val="00906218"/>
    <w:rsid w:val="0091005C"/>
    <w:rsid w:val="00910102"/>
    <w:rsid w:val="009106BC"/>
    <w:rsid w:val="009110F1"/>
    <w:rsid w:val="00911A1E"/>
    <w:rsid w:val="00912F01"/>
    <w:rsid w:val="00913112"/>
    <w:rsid w:val="009134A7"/>
    <w:rsid w:val="009134E8"/>
    <w:rsid w:val="00913575"/>
    <w:rsid w:val="009139AD"/>
    <w:rsid w:val="0091400A"/>
    <w:rsid w:val="00915DDF"/>
    <w:rsid w:val="0091649D"/>
    <w:rsid w:val="00916918"/>
    <w:rsid w:val="00922436"/>
    <w:rsid w:val="009234ED"/>
    <w:rsid w:val="00923E8B"/>
    <w:rsid w:val="009251D0"/>
    <w:rsid w:val="00925313"/>
    <w:rsid w:val="00927F02"/>
    <w:rsid w:val="0093162B"/>
    <w:rsid w:val="009323F4"/>
    <w:rsid w:val="009326B4"/>
    <w:rsid w:val="00932D1E"/>
    <w:rsid w:val="00933836"/>
    <w:rsid w:val="00935636"/>
    <w:rsid w:val="00935FB5"/>
    <w:rsid w:val="00937696"/>
    <w:rsid w:val="00940FA8"/>
    <w:rsid w:val="0094142F"/>
    <w:rsid w:val="0094223E"/>
    <w:rsid w:val="009431B5"/>
    <w:rsid w:val="0094373F"/>
    <w:rsid w:val="00945B95"/>
    <w:rsid w:val="00950D58"/>
    <w:rsid w:val="009539BD"/>
    <w:rsid w:val="00953CA2"/>
    <w:rsid w:val="009544C3"/>
    <w:rsid w:val="00955011"/>
    <w:rsid w:val="00955710"/>
    <w:rsid w:val="009561C5"/>
    <w:rsid w:val="009576C7"/>
    <w:rsid w:val="00957BE4"/>
    <w:rsid w:val="00957DCD"/>
    <w:rsid w:val="0096079E"/>
    <w:rsid w:val="009608C4"/>
    <w:rsid w:val="009614EE"/>
    <w:rsid w:val="009615C0"/>
    <w:rsid w:val="0096260B"/>
    <w:rsid w:val="00962869"/>
    <w:rsid w:val="009634F0"/>
    <w:rsid w:val="00964490"/>
    <w:rsid w:val="0096767D"/>
    <w:rsid w:val="0096793F"/>
    <w:rsid w:val="00967E9C"/>
    <w:rsid w:val="009722D1"/>
    <w:rsid w:val="00973712"/>
    <w:rsid w:val="00973BFE"/>
    <w:rsid w:val="00974F4F"/>
    <w:rsid w:val="0097748A"/>
    <w:rsid w:val="00977978"/>
    <w:rsid w:val="009806C3"/>
    <w:rsid w:val="00980F8D"/>
    <w:rsid w:val="0098146B"/>
    <w:rsid w:val="00981619"/>
    <w:rsid w:val="009821D8"/>
    <w:rsid w:val="00983917"/>
    <w:rsid w:val="0098437C"/>
    <w:rsid w:val="00984CBC"/>
    <w:rsid w:val="00984DFB"/>
    <w:rsid w:val="00985CC2"/>
    <w:rsid w:val="00985F01"/>
    <w:rsid w:val="0098618F"/>
    <w:rsid w:val="009874DE"/>
    <w:rsid w:val="00990315"/>
    <w:rsid w:val="00990A43"/>
    <w:rsid w:val="009916B9"/>
    <w:rsid w:val="00991952"/>
    <w:rsid w:val="0099415A"/>
    <w:rsid w:val="00994D81"/>
    <w:rsid w:val="00995182"/>
    <w:rsid w:val="00995E62"/>
    <w:rsid w:val="009A0195"/>
    <w:rsid w:val="009A08E1"/>
    <w:rsid w:val="009A1B86"/>
    <w:rsid w:val="009A1B8A"/>
    <w:rsid w:val="009A1D04"/>
    <w:rsid w:val="009A2DF8"/>
    <w:rsid w:val="009A3004"/>
    <w:rsid w:val="009A304F"/>
    <w:rsid w:val="009A31C5"/>
    <w:rsid w:val="009A34ED"/>
    <w:rsid w:val="009A3576"/>
    <w:rsid w:val="009A366C"/>
    <w:rsid w:val="009A51A2"/>
    <w:rsid w:val="009A5AC9"/>
    <w:rsid w:val="009A70F5"/>
    <w:rsid w:val="009B069B"/>
    <w:rsid w:val="009B079D"/>
    <w:rsid w:val="009B13AC"/>
    <w:rsid w:val="009B1F3D"/>
    <w:rsid w:val="009B2A1A"/>
    <w:rsid w:val="009B2E51"/>
    <w:rsid w:val="009B319F"/>
    <w:rsid w:val="009B3761"/>
    <w:rsid w:val="009B52A5"/>
    <w:rsid w:val="009B5F4B"/>
    <w:rsid w:val="009B6557"/>
    <w:rsid w:val="009B7254"/>
    <w:rsid w:val="009B75CE"/>
    <w:rsid w:val="009B75D5"/>
    <w:rsid w:val="009C2110"/>
    <w:rsid w:val="009C3398"/>
    <w:rsid w:val="009C48BA"/>
    <w:rsid w:val="009C5037"/>
    <w:rsid w:val="009C5779"/>
    <w:rsid w:val="009C6995"/>
    <w:rsid w:val="009C69E7"/>
    <w:rsid w:val="009C701E"/>
    <w:rsid w:val="009C72BE"/>
    <w:rsid w:val="009C7427"/>
    <w:rsid w:val="009C7A53"/>
    <w:rsid w:val="009D025C"/>
    <w:rsid w:val="009D0EF0"/>
    <w:rsid w:val="009D2017"/>
    <w:rsid w:val="009D23ED"/>
    <w:rsid w:val="009D2435"/>
    <w:rsid w:val="009D2867"/>
    <w:rsid w:val="009D3D2C"/>
    <w:rsid w:val="009D45D8"/>
    <w:rsid w:val="009D6091"/>
    <w:rsid w:val="009D6348"/>
    <w:rsid w:val="009D6C81"/>
    <w:rsid w:val="009D72A0"/>
    <w:rsid w:val="009D74ED"/>
    <w:rsid w:val="009E07CC"/>
    <w:rsid w:val="009E0BA7"/>
    <w:rsid w:val="009E1009"/>
    <w:rsid w:val="009E10BF"/>
    <w:rsid w:val="009E12B2"/>
    <w:rsid w:val="009E191A"/>
    <w:rsid w:val="009E1952"/>
    <w:rsid w:val="009E1DD7"/>
    <w:rsid w:val="009E217C"/>
    <w:rsid w:val="009E4086"/>
    <w:rsid w:val="009E4DCA"/>
    <w:rsid w:val="009E5361"/>
    <w:rsid w:val="009E5778"/>
    <w:rsid w:val="009E64F4"/>
    <w:rsid w:val="009E7928"/>
    <w:rsid w:val="009F185B"/>
    <w:rsid w:val="009F1EED"/>
    <w:rsid w:val="009F2023"/>
    <w:rsid w:val="009F24E6"/>
    <w:rsid w:val="009F3373"/>
    <w:rsid w:val="009F4251"/>
    <w:rsid w:val="009F4921"/>
    <w:rsid w:val="009F5E47"/>
    <w:rsid w:val="00A02060"/>
    <w:rsid w:val="00A04D5D"/>
    <w:rsid w:val="00A05A03"/>
    <w:rsid w:val="00A05A2D"/>
    <w:rsid w:val="00A05C8F"/>
    <w:rsid w:val="00A072C5"/>
    <w:rsid w:val="00A07D66"/>
    <w:rsid w:val="00A107F9"/>
    <w:rsid w:val="00A10AD8"/>
    <w:rsid w:val="00A10C2B"/>
    <w:rsid w:val="00A12455"/>
    <w:rsid w:val="00A13F1A"/>
    <w:rsid w:val="00A14020"/>
    <w:rsid w:val="00A141BB"/>
    <w:rsid w:val="00A16968"/>
    <w:rsid w:val="00A17844"/>
    <w:rsid w:val="00A17C36"/>
    <w:rsid w:val="00A20C95"/>
    <w:rsid w:val="00A21114"/>
    <w:rsid w:val="00A222CC"/>
    <w:rsid w:val="00A22475"/>
    <w:rsid w:val="00A22F27"/>
    <w:rsid w:val="00A23C5B"/>
    <w:rsid w:val="00A240F6"/>
    <w:rsid w:val="00A25402"/>
    <w:rsid w:val="00A27311"/>
    <w:rsid w:val="00A2741C"/>
    <w:rsid w:val="00A278A0"/>
    <w:rsid w:val="00A30512"/>
    <w:rsid w:val="00A305ED"/>
    <w:rsid w:val="00A3069E"/>
    <w:rsid w:val="00A31E61"/>
    <w:rsid w:val="00A31E74"/>
    <w:rsid w:val="00A330E1"/>
    <w:rsid w:val="00A33811"/>
    <w:rsid w:val="00A33E32"/>
    <w:rsid w:val="00A34D39"/>
    <w:rsid w:val="00A3656F"/>
    <w:rsid w:val="00A3658E"/>
    <w:rsid w:val="00A3690E"/>
    <w:rsid w:val="00A37213"/>
    <w:rsid w:val="00A372C1"/>
    <w:rsid w:val="00A40C10"/>
    <w:rsid w:val="00A41A29"/>
    <w:rsid w:val="00A41ED8"/>
    <w:rsid w:val="00A42907"/>
    <w:rsid w:val="00A440B6"/>
    <w:rsid w:val="00A44A2B"/>
    <w:rsid w:val="00A4600A"/>
    <w:rsid w:val="00A502BC"/>
    <w:rsid w:val="00A55487"/>
    <w:rsid w:val="00A55614"/>
    <w:rsid w:val="00A55C28"/>
    <w:rsid w:val="00A55C92"/>
    <w:rsid w:val="00A56F8C"/>
    <w:rsid w:val="00A5738A"/>
    <w:rsid w:val="00A60BE3"/>
    <w:rsid w:val="00A617B5"/>
    <w:rsid w:val="00A61E74"/>
    <w:rsid w:val="00A61E9F"/>
    <w:rsid w:val="00A628F8"/>
    <w:rsid w:val="00A63AF4"/>
    <w:rsid w:val="00A640B4"/>
    <w:rsid w:val="00A647BC"/>
    <w:rsid w:val="00A648F6"/>
    <w:rsid w:val="00A64F52"/>
    <w:rsid w:val="00A65284"/>
    <w:rsid w:val="00A654DD"/>
    <w:rsid w:val="00A6553B"/>
    <w:rsid w:val="00A6580E"/>
    <w:rsid w:val="00A66C8A"/>
    <w:rsid w:val="00A6745F"/>
    <w:rsid w:val="00A719C0"/>
    <w:rsid w:val="00A721EE"/>
    <w:rsid w:val="00A72433"/>
    <w:rsid w:val="00A728CB"/>
    <w:rsid w:val="00A72B0D"/>
    <w:rsid w:val="00A72C8D"/>
    <w:rsid w:val="00A7331F"/>
    <w:rsid w:val="00A74070"/>
    <w:rsid w:val="00A757EF"/>
    <w:rsid w:val="00A759EF"/>
    <w:rsid w:val="00A75A19"/>
    <w:rsid w:val="00A75F24"/>
    <w:rsid w:val="00A768D9"/>
    <w:rsid w:val="00A773F4"/>
    <w:rsid w:val="00A777D2"/>
    <w:rsid w:val="00A77F15"/>
    <w:rsid w:val="00A82AB8"/>
    <w:rsid w:val="00A83136"/>
    <w:rsid w:val="00A84607"/>
    <w:rsid w:val="00A85959"/>
    <w:rsid w:val="00A86C22"/>
    <w:rsid w:val="00A86CAF"/>
    <w:rsid w:val="00A87BAF"/>
    <w:rsid w:val="00A87DE3"/>
    <w:rsid w:val="00A90B4E"/>
    <w:rsid w:val="00A91487"/>
    <w:rsid w:val="00A92282"/>
    <w:rsid w:val="00A92BF1"/>
    <w:rsid w:val="00A93A92"/>
    <w:rsid w:val="00A948EB"/>
    <w:rsid w:val="00A95008"/>
    <w:rsid w:val="00A95233"/>
    <w:rsid w:val="00A96D60"/>
    <w:rsid w:val="00AA1045"/>
    <w:rsid w:val="00AA330D"/>
    <w:rsid w:val="00AA5521"/>
    <w:rsid w:val="00AA5C22"/>
    <w:rsid w:val="00AA5D02"/>
    <w:rsid w:val="00AA7617"/>
    <w:rsid w:val="00AA7F39"/>
    <w:rsid w:val="00AB0198"/>
    <w:rsid w:val="00AB07DE"/>
    <w:rsid w:val="00AB07FC"/>
    <w:rsid w:val="00AB0C11"/>
    <w:rsid w:val="00AB0D79"/>
    <w:rsid w:val="00AB20E8"/>
    <w:rsid w:val="00AB2579"/>
    <w:rsid w:val="00AB2E60"/>
    <w:rsid w:val="00AB31C9"/>
    <w:rsid w:val="00AB435B"/>
    <w:rsid w:val="00AB47A3"/>
    <w:rsid w:val="00AB6302"/>
    <w:rsid w:val="00AB76CE"/>
    <w:rsid w:val="00AC0312"/>
    <w:rsid w:val="00AC3065"/>
    <w:rsid w:val="00AC3F19"/>
    <w:rsid w:val="00AC4D26"/>
    <w:rsid w:val="00AC4E66"/>
    <w:rsid w:val="00AC5126"/>
    <w:rsid w:val="00AC7462"/>
    <w:rsid w:val="00AC7D13"/>
    <w:rsid w:val="00AD0B9B"/>
    <w:rsid w:val="00AD10A3"/>
    <w:rsid w:val="00AD2DC3"/>
    <w:rsid w:val="00AD43AB"/>
    <w:rsid w:val="00AD4D82"/>
    <w:rsid w:val="00AD57D5"/>
    <w:rsid w:val="00AD5A7E"/>
    <w:rsid w:val="00AD5AF5"/>
    <w:rsid w:val="00AD5BDD"/>
    <w:rsid w:val="00AD5D15"/>
    <w:rsid w:val="00AD6387"/>
    <w:rsid w:val="00AD6CE6"/>
    <w:rsid w:val="00AD6CF5"/>
    <w:rsid w:val="00AD6D67"/>
    <w:rsid w:val="00AD6E5C"/>
    <w:rsid w:val="00AD6F72"/>
    <w:rsid w:val="00AD7BB6"/>
    <w:rsid w:val="00AD7F0E"/>
    <w:rsid w:val="00AE02D4"/>
    <w:rsid w:val="00AE1C7A"/>
    <w:rsid w:val="00AE2E80"/>
    <w:rsid w:val="00AE5D40"/>
    <w:rsid w:val="00AE7157"/>
    <w:rsid w:val="00AE7588"/>
    <w:rsid w:val="00AF120A"/>
    <w:rsid w:val="00AF1E72"/>
    <w:rsid w:val="00AF21D9"/>
    <w:rsid w:val="00AF40A3"/>
    <w:rsid w:val="00AF5AA4"/>
    <w:rsid w:val="00AF60AC"/>
    <w:rsid w:val="00AF637B"/>
    <w:rsid w:val="00AF6AC4"/>
    <w:rsid w:val="00AF789D"/>
    <w:rsid w:val="00AF7EF3"/>
    <w:rsid w:val="00B01B1F"/>
    <w:rsid w:val="00B027D9"/>
    <w:rsid w:val="00B03F51"/>
    <w:rsid w:val="00B045C0"/>
    <w:rsid w:val="00B046FB"/>
    <w:rsid w:val="00B04960"/>
    <w:rsid w:val="00B0670F"/>
    <w:rsid w:val="00B067E2"/>
    <w:rsid w:val="00B073A5"/>
    <w:rsid w:val="00B0774F"/>
    <w:rsid w:val="00B07A4C"/>
    <w:rsid w:val="00B100A6"/>
    <w:rsid w:val="00B10435"/>
    <w:rsid w:val="00B10674"/>
    <w:rsid w:val="00B11692"/>
    <w:rsid w:val="00B12451"/>
    <w:rsid w:val="00B1256D"/>
    <w:rsid w:val="00B1293E"/>
    <w:rsid w:val="00B12CA9"/>
    <w:rsid w:val="00B13FE2"/>
    <w:rsid w:val="00B14886"/>
    <w:rsid w:val="00B1576D"/>
    <w:rsid w:val="00B15DEA"/>
    <w:rsid w:val="00B17285"/>
    <w:rsid w:val="00B204BE"/>
    <w:rsid w:val="00B20D2B"/>
    <w:rsid w:val="00B20EC3"/>
    <w:rsid w:val="00B22576"/>
    <w:rsid w:val="00B231B6"/>
    <w:rsid w:val="00B239A7"/>
    <w:rsid w:val="00B254D7"/>
    <w:rsid w:val="00B26D2C"/>
    <w:rsid w:val="00B30631"/>
    <w:rsid w:val="00B30BDD"/>
    <w:rsid w:val="00B31490"/>
    <w:rsid w:val="00B3225A"/>
    <w:rsid w:val="00B32265"/>
    <w:rsid w:val="00B322DF"/>
    <w:rsid w:val="00B34200"/>
    <w:rsid w:val="00B35A86"/>
    <w:rsid w:val="00B3602E"/>
    <w:rsid w:val="00B3665F"/>
    <w:rsid w:val="00B36A4D"/>
    <w:rsid w:val="00B36AC1"/>
    <w:rsid w:val="00B36BD5"/>
    <w:rsid w:val="00B36DE8"/>
    <w:rsid w:val="00B376DF"/>
    <w:rsid w:val="00B37F96"/>
    <w:rsid w:val="00B4003E"/>
    <w:rsid w:val="00B401AA"/>
    <w:rsid w:val="00B416E7"/>
    <w:rsid w:val="00B425F6"/>
    <w:rsid w:val="00B429B3"/>
    <w:rsid w:val="00B42C76"/>
    <w:rsid w:val="00B42FAC"/>
    <w:rsid w:val="00B43361"/>
    <w:rsid w:val="00B43426"/>
    <w:rsid w:val="00B43869"/>
    <w:rsid w:val="00B44017"/>
    <w:rsid w:val="00B440E4"/>
    <w:rsid w:val="00B45072"/>
    <w:rsid w:val="00B4508A"/>
    <w:rsid w:val="00B457ED"/>
    <w:rsid w:val="00B469BD"/>
    <w:rsid w:val="00B470A1"/>
    <w:rsid w:val="00B47145"/>
    <w:rsid w:val="00B50313"/>
    <w:rsid w:val="00B50458"/>
    <w:rsid w:val="00B50947"/>
    <w:rsid w:val="00B51305"/>
    <w:rsid w:val="00B51F7F"/>
    <w:rsid w:val="00B524D2"/>
    <w:rsid w:val="00B5276D"/>
    <w:rsid w:val="00B53080"/>
    <w:rsid w:val="00B53136"/>
    <w:rsid w:val="00B5319E"/>
    <w:rsid w:val="00B535A5"/>
    <w:rsid w:val="00B54F1F"/>
    <w:rsid w:val="00B5521B"/>
    <w:rsid w:val="00B55FAF"/>
    <w:rsid w:val="00B560B4"/>
    <w:rsid w:val="00B56FF7"/>
    <w:rsid w:val="00B57463"/>
    <w:rsid w:val="00B576A9"/>
    <w:rsid w:val="00B603EF"/>
    <w:rsid w:val="00B609F0"/>
    <w:rsid w:val="00B60ADD"/>
    <w:rsid w:val="00B6144A"/>
    <w:rsid w:val="00B649B9"/>
    <w:rsid w:val="00B64B2C"/>
    <w:rsid w:val="00B6548A"/>
    <w:rsid w:val="00B656AB"/>
    <w:rsid w:val="00B6587E"/>
    <w:rsid w:val="00B665FE"/>
    <w:rsid w:val="00B668EE"/>
    <w:rsid w:val="00B66A26"/>
    <w:rsid w:val="00B66B26"/>
    <w:rsid w:val="00B671FF"/>
    <w:rsid w:val="00B67465"/>
    <w:rsid w:val="00B70785"/>
    <w:rsid w:val="00B70CB6"/>
    <w:rsid w:val="00B70E42"/>
    <w:rsid w:val="00B70EC5"/>
    <w:rsid w:val="00B75383"/>
    <w:rsid w:val="00B75E32"/>
    <w:rsid w:val="00B773C1"/>
    <w:rsid w:val="00B80946"/>
    <w:rsid w:val="00B80A27"/>
    <w:rsid w:val="00B80C87"/>
    <w:rsid w:val="00B80E4D"/>
    <w:rsid w:val="00B81529"/>
    <w:rsid w:val="00B822D0"/>
    <w:rsid w:val="00B828F8"/>
    <w:rsid w:val="00B82D02"/>
    <w:rsid w:val="00B82F67"/>
    <w:rsid w:val="00B835A1"/>
    <w:rsid w:val="00B83F39"/>
    <w:rsid w:val="00B841AC"/>
    <w:rsid w:val="00B8439F"/>
    <w:rsid w:val="00B84479"/>
    <w:rsid w:val="00B84860"/>
    <w:rsid w:val="00B87987"/>
    <w:rsid w:val="00B903FD"/>
    <w:rsid w:val="00B90A68"/>
    <w:rsid w:val="00B90B67"/>
    <w:rsid w:val="00B90E57"/>
    <w:rsid w:val="00B91312"/>
    <w:rsid w:val="00B914BA"/>
    <w:rsid w:val="00B9152B"/>
    <w:rsid w:val="00B91E17"/>
    <w:rsid w:val="00B92169"/>
    <w:rsid w:val="00B93A56"/>
    <w:rsid w:val="00B93CAF"/>
    <w:rsid w:val="00B9414F"/>
    <w:rsid w:val="00B9429C"/>
    <w:rsid w:val="00B96082"/>
    <w:rsid w:val="00B96111"/>
    <w:rsid w:val="00B97042"/>
    <w:rsid w:val="00BA04FF"/>
    <w:rsid w:val="00BA08D8"/>
    <w:rsid w:val="00BA1F56"/>
    <w:rsid w:val="00BA2440"/>
    <w:rsid w:val="00BA3080"/>
    <w:rsid w:val="00BA3763"/>
    <w:rsid w:val="00BA3F16"/>
    <w:rsid w:val="00BA4069"/>
    <w:rsid w:val="00BA5742"/>
    <w:rsid w:val="00BA5A9A"/>
    <w:rsid w:val="00BA5C7C"/>
    <w:rsid w:val="00BA6235"/>
    <w:rsid w:val="00BA632E"/>
    <w:rsid w:val="00BA65CE"/>
    <w:rsid w:val="00BA66A2"/>
    <w:rsid w:val="00BB04A9"/>
    <w:rsid w:val="00BB0579"/>
    <w:rsid w:val="00BB0643"/>
    <w:rsid w:val="00BB0EDC"/>
    <w:rsid w:val="00BB10A8"/>
    <w:rsid w:val="00BB10D8"/>
    <w:rsid w:val="00BB1A37"/>
    <w:rsid w:val="00BB2089"/>
    <w:rsid w:val="00BB218A"/>
    <w:rsid w:val="00BB2503"/>
    <w:rsid w:val="00BB2C47"/>
    <w:rsid w:val="00BB2DCA"/>
    <w:rsid w:val="00BB30E3"/>
    <w:rsid w:val="00BB3629"/>
    <w:rsid w:val="00BB40A0"/>
    <w:rsid w:val="00BB58E5"/>
    <w:rsid w:val="00BB6578"/>
    <w:rsid w:val="00BB6645"/>
    <w:rsid w:val="00BB7ACF"/>
    <w:rsid w:val="00BC003C"/>
    <w:rsid w:val="00BC03F9"/>
    <w:rsid w:val="00BC1211"/>
    <w:rsid w:val="00BC13F7"/>
    <w:rsid w:val="00BC14C5"/>
    <w:rsid w:val="00BC1DB1"/>
    <w:rsid w:val="00BC2494"/>
    <w:rsid w:val="00BC37B8"/>
    <w:rsid w:val="00BC3EB2"/>
    <w:rsid w:val="00BC4087"/>
    <w:rsid w:val="00BC438A"/>
    <w:rsid w:val="00BC4B41"/>
    <w:rsid w:val="00BC6EB0"/>
    <w:rsid w:val="00BC702B"/>
    <w:rsid w:val="00BD0012"/>
    <w:rsid w:val="00BD022F"/>
    <w:rsid w:val="00BD0DFB"/>
    <w:rsid w:val="00BD1842"/>
    <w:rsid w:val="00BD224E"/>
    <w:rsid w:val="00BD2FD1"/>
    <w:rsid w:val="00BD3026"/>
    <w:rsid w:val="00BD4A86"/>
    <w:rsid w:val="00BD5237"/>
    <w:rsid w:val="00BD5B33"/>
    <w:rsid w:val="00BD782D"/>
    <w:rsid w:val="00BE0144"/>
    <w:rsid w:val="00BE1E0F"/>
    <w:rsid w:val="00BE245A"/>
    <w:rsid w:val="00BE25E3"/>
    <w:rsid w:val="00BE30B9"/>
    <w:rsid w:val="00BE313C"/>
    <w:rsid w:val="00BE3324"/>
    <w:rsid w:val="00BE3913"/>
    <w:rsid w:val="00BE3DBB"/>
    <w:rsid w:val="00BE5B14"/>
    <w:rsid w:val="00BE5B88"/>
    <w:rsid w:val="00BE5C4A"/>
    <w:rsid w:val="00BE6989"/>
    <w:rsid w:val="00BE777E"/>
    <w:rsid w:val="00BE797B"/>
    <w:rsid w:val="00BE7D15"/>
    <w:rsid w:val="00BF063F"/>
    <w:rsid w:val="00BF18E2"/>
    <w:rsid w:val="00BF20C2"/>
    <w:rsid w:val="00BF25F1"/>
    <w:rsid w:val="00BF2CD2"/>
    <w:rsid w:val="00BF2E79"/>
    <w:rsid w:val="00BF4866"/>
    <w:rsid w:val="00BF4CAC"/>
    <w:rsid w:val="00BF5269"/>
    <w:rsid w:val="00BF6853"/>
    <w:rsid w:val="00BF7384"/>
    <w:rsid w:val="00BF7DB0"/>
    <w:rsid w:val="00C0097F"/>
    <w:rsid w:val="00C00F3B"/>
    <w:rsid w:val="00C01EE6"/>
    <w:rsid w:val="00C0323A"/>
    <w:rsid w:val="00C04AAF"/>
    <w:rsid w:val="00C0511F"/>
    <w:rsid w:val="00C05529"/>
    <w:rsid w:val="00C063B8"/>
    <w:rsid w:val="00C07516"/>
    <w:rsid w:val="00C07A66"/>
    <w:rsid w:val="00C123B5"/>
    <w:rsid w:val="00C1243E"/>
    <w:rsid w:val="00C12D7E"/>
    <w:rsid w:val="00C13AF9"/>
    <w:rsid w:val="00C13EEC"/>
    <w:rsid w:val="00C15C16"/>
    <w:rsid w:val="00C1688E"/>
    <w:rsid w:val="00C17A6E"/>
    <w:rsid w:val="00C208A8"/>
    <w:rsid w:val="00C20DF8"/>
    <w:rsid w:val="00C21957"/>
    <w:rsid w:val="00C222D1"/>
    <w:rsid w:val="00C226EB"/>
    <w:rsid w:val="00C227F9"/>
    <w:rsid w:val="00C2308F"/>
    <w:rsid w:val="00C238DD"/>
    <w:rsid w:val="00C23A23"/>
    <w:rsid w:val="00C2436D"/>
    <w:rsid w:val="00C24BFA"/>
    <w:rsid w:val="00C25B24"/>
    <w:rsid w:val="00C2667E"/>
    <w:rsid w:val="00C30C2F"/>
    <w:rsid w:val="00C30EB6"/>
    <w:rsid w:val="00C31179"/>
    <w:rsid w:val="00C3117F"/>
    <w:rsid w:val="00C3163C"/>
    <w:rsid w:val="00C31740"/>
    <w:rsid w:val="00C33F13"/>
    <w:rsid w:val="00C35049"/>
    <w:rsid w:val="00C35AB4"/>
    <w:rsid w:val="00C36777"/>
    <w:rsid w:val="00C37F03"/>
    <w:rsid w:val="00C426E6"/>
    <w:rsid w:val="00C436F2"/>
    <w:rsid w:val="00C43C0C"/>
    <w:rsid w:val="00C45665"/>
    <w:rsid w:val="00C46BE1"/>
    <w:rsid w:val="00C46F47"/>
    <w:rsid w:val="00C470D4"/>
    <w:rsid w:val="00C50A76"/>
    <w:rsid w:val="00C50D8C"/>
    <w:rsid w:val="00C5161D"/>
    <w:rsid w:val="00C555A5"/>
    <w:rsid w:val="00C57263"/>
    <w:rsid w:val="00C57753"/>
    <w:rsid w:val="00C57C45"/>
    <w:rsid w:val="00C6073A"/>
    <w:rsid w:val="00C6323D"/>
    <w:rsid w:val="00C63A39"/>
    <w:rsid w:val="00C64F36"/>
    <w:rsid w:val="00C64F58"/>
    <w:rsid w:val="00C6530A"/>
    <w:rsid w:val="00C6566B"/>
    <w:rsid w:val="00C666FB"/>
    <w:rsid w:val="00C66DB9"/>
    <w:rsid w:val="00C7131D"/>
    <w:rsid w:val="00C71CBD"/>
    <w:rsid w:val="00C73573"/>
    <w:rsid w:val="00C737BA"/>
    <w:rsid w:val="00C74A5B"/>
    <w:rsid w:val="00C74C09"/>
    <w:rsid w:val="00C74E26"/>
    <w:rsid w:val="00C7569A"/>
    <w:rsid w:val="00C75FC1"/>
    <w:rsid w:val="00C769C5"/>
    <w:rsid w:val="00C80DF1"/>
    <w:rsid w:val="00C80F7C"/>
    <w:rsid w:val="00C815EB"/>
    <w:rsid w:val="00C81D81"/>
    <w:rsid w:val="00C831E9"/>
    <w:rsid w:val="00C83598"/>
    <w:rsid w:val="00C83872"/>
    <w:rsid w:val="00C83BA2"/>
    <w:rsid w:val="00C84C50"/>
    <w:rsid w:val="00C859F9"/>
    <w:rsid w:val="00C85D1B"/>
    <w:rsid w:val="00C85E00"/>
    <w:rsid w:val="00C867AC"/>
    <w:rsid w:val="00C87BB4"/>
    <w:rsid w:val="00C904DF"/>
    <w:rsid w:val="00C90583"/>
    <w:rsid w:val="00C91332"/>
    <w:rsid w:val="00C91333"/>
    <w:rsid w:val="00C9170B"/>
    <w:rsid w:val="00C91F74"/>
    <w:rsid w:val="00C923F9"/>
    <w:rsid w:val="00C93592"/>
    <w:rsid w:val="00C94560"/>
    <w:rsid w:val="00C94C4D"/>
    <w:rsid w:val="00C94F94"/>
    <w:rsid w:val="00C955F6"/>
    <w:rsid w:val="00C95A21"/>
    <w:rsid w:val="00C96547"/>
    <w:rsid w:val="00C97BF9"/>
    <w:rsid w:val="00CA07DC"/>
    <w:rsid w:val="00CA0D17"/>
    <w:rsid w:val="00CA315F"/>
    <w:rsid w:val="00CA3229"/>
    <w:rsid w:val="00CA32A6"/>
    <w:rsid w:val="00CA3B1B"/>
    <w:rsid w:val="00CA3FF3"/>
    <w:rsid w:val="00CA4374"/>
    <w:rsid w:val="00CA45EB"/>
    <w:rsid w:val="00CA46D3"/>
    <w:rsid w:val="00CA4C0C"/>
    <w:rsid w:val="00CA527B"/>
    <w:rsid w:val="00CA617A"/>
    <w:rsid w:val="00CA64E9"/>
    <w:rsid w:val="00CA6F26"/>
    <w:rsid w:val="00CA707F"/>
    <w:rsid w:val="00CA7246"/>
    <w:rsid w:val="00CA7C4B"/>
    <w:rsid w:val="00CB1622"/>
    <w:rsid w:val="00CB2013"/>
    <w:rsid w:val="00CB279A"/>
    <w:rsid w:val="00CB291A"/>
    <w:rsid w:val="00CB3165"/>
    <w:rsid w:val="00CB3F79"/>
    <w:rsid w:val="00CB4FE2"/>
    <w:rsid w:val="00CB57ED"/>
    <w:rsid w:val="00CB5AFB"/>
    <w:rsid w:val="00CB5F14"/>
    <w:rsid w:val="00CB64D2"/>
    <w:rsid w:val="00CB6BED"/>
    <w:rsid w:val="00CB7361"/>
    <w:rsid w:val="00CB79AE"/>
    <w:rsid w:val="00CC069B"/>
    <w:rsid w:val="00CC0A80"/>
    <w:rsid w:val="00CC0C0F"/>
    <w:rsid w:val="00CC1D59"/>
    <w:rsid w:val="00CC3427"/>
    <w:rsid w:val="00CC3F12"/>
    <w:rsid w:val="00CC4D31"/>
    <w:rsid w:val="00CC53BB"/>
    <w:rsid w:val="00CC6053"/>
    <w:rsid w:val="00CC7498"/>
    <w:rsid w:val="00CC7AE5"/>
    <w:rsid w:val="00CC7B62"/>
    <w:rsid w:val="00CC7CD6"/>
    <w:rsid w:val="00CD01CA"/>
    <w:rsid w:val="00CD14EC"/>
    <w:rsid w:val="00CD1806"/>
    <w:rsid w:val="00CD1F49"/>
    <w:rsid w:val="00CD2446"/>
    <w:rsid w:val="00CD2772"/>
    <w:rsid w:val="00CD2B66"/>
    <w:rsid w:val="00CD3C48"/>
    <w:rsid w:val="00CD3C4E"/>
    <w:rsid w:val="00CD3EC7"/>
    <w:rsid w:val="00CD4E2F"/>
    <w:rsid w:val="00CD58EE"/>
    <w:rsid w:val="00CD6288"/>
    <w:rsid w:val="00CD7508"/>
    <w:rsid w:val="00CE0601"/>
    <w:rsid w:val="00CE1D10"/>
    <w:rsid w:val="00CE23D2"/>
    <w:rsid w:val="00CE2F55"/>
    <w:rsid w:val="00CE4A91"/>
    <w:rsid w:val="00CE5292"/>
    <w:rsid w:val="00CE5543"/>
    <w:rsid w:val="00CE59EF"/>
    <w:rsid w:val="00CE673A"/>
    <w:rsid w:val="00CE6D3F"/>
    <w:rsid w:val="00CE74FD"/>
    <w:rsid w:val="00CE7838"/>
    <w:rsid w:val="00CF16A5"/>
    <w:rsid w:val="00CF16EF"/>
    <w:rsid w:val="00CF1E6F"/>
    <w:rsid w:val="00CF214D"/>
    <w:rsid w:val="00CF24B2"/>
    <w:rsid w:val="00CF2B20"/>
    <w:rsid w:val="00CF33A8"/>
    <w:rsid w:val="00CF37B5"/>
    <w:rsid w:val="00CF43BD"/>
    <w:rsid w:val="00CF47B1"/>
    <w:rsid w:val="00CF5992"/>
    <w:rsid w:val="00CF5CE1"/>
    <w:rsid w:val="00D007FF"/>
    <w:rsid w:val="00D019A2"/>
    <w:rsid w:val="00D01A94"/>
    <w:rsid w:val="00D02AF4"/>
    <w:rsid w:val="00D02DEF"/>
    <w:rsid w:val="00D03C2B"/>
    <w:rsid w:val="00D03DF5"/>
    <w:rsid w:val="00D04179"/>
    <w:rsid w:val="00D04988"/>
    <w:rsid w:val="00D0751B"/>
    <w:rsid w:val="00D077D7"/>
    <w:rsid w:val="00D10B6B"/>
    <w:rsid w:val="00D11035"/>
    <w:rsid w:val="00D116A1"/>
    <w:rsid w:val="00D116F3"/>
    <w:rsid w:val="00D13121"/>
    <w:rsid w:val="00D132D3"/>
    <w:rsid w:val="00D134F2"/>
    <w:rsid w:val="00D13A71"/>
    <w:rsid w:val="00D14022"/>
    <w:rsid w:val="00D14926"/>
    <w:rsid w:val="00D14E6A"/>
    <w:rsid w:val="00D14FE6"/>
    <w:rsid w:val="00D15EBB"/>
    <w:rsid w:val="00D166F5"/>
    <w:rsid w:val="00D16D18"/>
    <w:rsid w:val="00D170EA"/>
    <w:rsid w:val="00D173E3"/>
    <w:rsid w:val="00D1761F"/>
    <w:rsid w:val="00D17B5D"/>
    <w:rsid w:val="00D2016E"/>
    <w:rsid w:val="00D21E13"/>
    <w:rsid w:val="00D22389"/>
    <w:rsid w:val="00D22501"/>
    <w:rsid w:val="00D22708"/>
    <w:rsid w:val="00D22836"/>
    <w:rsid w:val="00D22B1A"/>
    <w:rsid w:val="00D22CC4"/>
    <w:rsid w:val="00D22FC9"/>
    <w:rsid w:val="00D23C66"/>
    <w:rsid w:val="00D23E05"/>
    <w:rsid w:val="00D242FF"/>
    <w:rsid w:val="00D24ADB"/>
    <w:rsid w:val="00D24C1B"/>
    <w:rsid w:val="00D25B06"/>
    <w:rsid w:val="00D2650A"/>
    <w:rsid w:val="00D265F8"/>
    <w:rsid w:val="00D26C04"/>
    <w:rsid w:val="00D26D63"/>
    <w:rsid w:val="00D26F7B"/>
    <w:rsid w:val="00D27407"/>
    <w:rsid w:val="00D2741A"/>
    <w:rsid w:val="00D32C15"/>
    <w:rsid w:val="00D32EDB"/>
    <w:rsid w:val="00D33543"/>
    <w:rsid w:val="00D337E0"/>
    <w:rsid w:val="00D35540"/>
    <w:rsid w:val="00D3577B"/>
    <w:rsid w:val="00D35911"/>
    <w:rsid w:val="00D409EF"/>
    <w:rsid w:val="00D41DBA"/>
    <w:rsid w:val="00D431E9"/>
    <w:rsid w:val="00D432F4"/>
    <w:rsid w:val="00D44286"/>
    <w:rsid w:val="00D45186"/>
    <w:rsid w:val="00D452D0"/>
    <w:rsid w:val="00D45C65"/>
    <w:rsid w:val="00D47954"/>
    <w:rsid w:val="00D47DAF"/>
    <w:rsid w:val="00D47F5D"/>
    <w:rsid w:val="00D50786"/>
    <w:rsid w:val="00D51386"/>
    <w:rsid w:val="00D51F3D"/>
    <w:rsid w:val="00D54927"/>
    <w:rsid w:val="00D5499F"/>
    <w:rsid w:val="00D54CFE"/>
    <w:rsid w:val="00D55160"/>
    <w:rsid w:val="00D553B1"/>
    <w:rsid w:val="00D558B5"/>
    <w:rsid w:val="00D55D75"/>
    <w:rsid w:val="00D60171"/>
    <w:rsid w:val="00D60C4C"/>
    <w:rsid w:val="00D61D44"/>
    <w:rsid w:val="00D62031"/>
    <w:rsid w:val="00D62919"/>
    <w:rsid w:val="00D62DC0"/>
    <w:rsid w:val="00D63DBB"/>
    <w:rsid w:val="00D65349"/>
    <w:rsid w:val="00D65518"/>
    <w:rsid w:val="00D65833"/>
    <w:rsid w:val="00D6608B"/>
    <w:rsid w:val="00D66337"/>
    <w:rsid w:val="00D70993"/>
    <w:rsid w:val="00D709BF"/>
    <w:rsid w:val="00D70F6D"/>
    <w:rsid w:val="00D71153"/>
    <w:rsid w:val="00D714F4"/>
    <w:rsid w:val="00D722C3"/>
    <w:rsid w:val="00D738EE"/>
    <w:rsid w:val="00D74215"/>
    <w:rsid w:val="00D743FC"/>
    <w:rsid w:val="00D76405"/>
    <w:rsid w:val="00D77773"/>
    <w:rsid w:val="00D77AE8"/>
    <w:rsid w:val="00D77F70"/>
    <w:rsid w:val="00D80023"/>
    <w:rsid w:val="00D81943"/>
    <w:rsid w:val="00D81F8D"/>
    <w:rsid w:val="00D8383C"/>
    <w:rsid w:val="00D83A7E"/>
    <w:rsid w:val="00D84D96"/>
    <w:rsid w:val="00D85FB5"/>
    <w:rsid w:val="00D86ED7"/>
    <w:rsid w:val="00D87047"/>
    <w:rsid w:val="00D876B4"/>
    <w:rsid w:val="00D906EB"/>
    <w:rsid w:val="00D9096C"/>
    <w:rsid w:val="00D91132"/>
    <w:rsid w:val="00D919A3"/>
    <w:rsid w:val="00D9304B"/>
    <w:rsid w:val="00D93056"/>
    <w:rsid w:val="00D93786"/>
    <w:rsid w:val="00D939A6"/>
    <w:rsid w:val="00D939CB"/>
    <w:rsid w:val="00D94005"/>
    <w:rsid w:val="00D95096"/>
    <w:rsid w:val="00D95E9A"/>
    <w:rsid w:val="00D9659E"/>
    <w:rsid w:val="00D96B4D"/>
    <w:rsid w:val="00D97D03"/>
    <w:rsid w:val="00DA0E0D"/>
    <w:rsid w:val="00DA11C1"/>
    <w:rsid w:val="00DA1866"/>
    <w:rsid w:val="00DA22B8"/>
    <w:rsid w:val="00DA22D3"/>
    <w:rsid w:val="00DA44F2"/>
    <w:rsid w:val="00DA468D"/>
    <w:rsid w:val="00DA48C7"/>
    <w:rsid w:val="00DA4963"/>
    <w:rsid w:val="00DA4AA9"/>
    <w:rsid w:val="00DA5F61"/>
    <w:rsid w:val="00DA6590"/>
    <w:rsid w:val="00DA6D2D"/>
    <w:rsid w:val="00DA6F93"/>
    <w:rsid w:val="00DA7050"/>
    <w:rsid w:val="00DB0389"/>
    <w:rsid w:val="00DB115C"/>
    <w:rsid w:val="00DB11C5"/>
    <w:rsid w:val="00DB17B5"/>
    <w:rsid w:val="00DB19AF"/>
    <w:rsid w:val="00DB1D70"/>
    <w:rsid w:val="00DB235A"/>
    <w:rsid w:val="00DB2723"/>
    <w:rsid w:val="00DB2C62"/>
    <w:rsid w:val="00DB30F3"/>
    <w:rsid w:val="00DB4D45"/>
    <w:rsid w:val="00DB5489"/>
    <w:rsid w:val="00DB63A9"/>
    <w:rsid w:val="00DB7F6D"/>
    <w:rsid w:val="00DC02A0"/>
    <w:rsid w:val="00DC217C"/>
    <w:rsid w:val="00DC344E"/>
    <w:rsid w:val="00DC4822"/>
    <w:rsid w:val="00DC48D4"/>
    <w:rsid w:val="00DC5CDB"/>
    <w:rsid w:val="00DC71E4"/>
    <w:rsid w:val="00DC726C"/>
    <w:rsid w:val="00DC7351"/>
    <w:rsid w:val="00DC7588"/>
    <w:rsid w:val="00DD0954"/>
    <w:rsid w:val="00DD176E"/>
    <w:rsid w:val="00DD18EC"/>
    <w:rsid w:val="00DD1BA0"/>
    <w:rsid w:val="00DD2396"/>
    <w:rsid w:val="00DD2690"/>
    <w:rsid w:val="00DD346D"/>
    <w:rsid w:val="00DD3E78"/>
    <w:rsid w:val="00DD4CC9"/>
    <w:rsid w:val="00DD54A4"/>
    <w:rsid w:val="00DD5555"/>
    <w:rsid w:val="00DD579F"/>
    <w:rsid w:val="00DD66B4"/>
    <w:rsid w:val="00DE0A0C"/>
    <w:rsid w:val="00DE20C0"/>
    <w:rsid w:val="00DE2361"/>
    <w:rsid w:val="00DE2E63"/>
    <w:rsid w:val="00DE39D7"/>
    <w:rsid w:val="00DE4769"/>
    <w:rsid w:val="00DE4FB0"/>
    <w:rsid w:val="00DE5364"/>
    <w:rsid w:val="00DE6C4D"/>
    <w:rsid w:val="00DE6F66"/>
    <w:rsid w:val="00DE7C07"/>
    <w:rsid w:val="00DE7DA6"/>
    <w:rsid w:val="00DF22C8"/>
    <w:rsid w:val="00DF23CF"/>
    <w:rsid w:val="00DF2B59"/>
    <w:rsid w:val="00DF2E8C"/>
    <w:rsid w:val="00DF33C6"/>
    <w:rsid w:val="00DF378E"/>
    <w:rsid w:val="00DF394B"/>
    <w:rsid w:val="00DF4022"/>
    <w:rsid w:val="00DF55FE"/>
    <w:rsid w:val="00DF5A11"/>
    <w:rsid w:val="00DF6288"/>
    <w:rsid w:val="00DF6307"/>
    <w:rsid w:val="00DF7832"/>
    <w:rsid w:val="00DF7BC5"/>
    <w:rsid w:val="00E0167D"/>
    <w:rsid w:val="00E01851"/>
    <w:rsid w:val="00E01C0B"/>
    <w:rsid w:val="00E0238C"/>
    <w:rsid w:val="00E02666"/>
    <w:rsid w:val="00E02AD4"/>
    <w:rsid w:val="00E03D65"/>
    <w:rsid w:val="00E041E4"/>
    <w:rsid w:val="00E04D15"/>
    <w:rsid w:val="00E058C7"/>
    <w:rsid w:val="00E069C8"/>
    <w:rsid w:val="00E06B7A"/>
    <w:rsid w:val="00E10ACB"/>
    <w:rsid w:val="00E110C6"/>
    <w:rsid w:val="00E11CC0"/>
    <w:rsid w:val="00E12264"/>
    <w:rsid w:val="00E12D66"/>
    <w:rsid w:val="00E13428"/>
    <w:rsid w:val="00E1348F"/>
    <w:rsid w:val="00E14A72"/>
    <w:rsid w:val="00E14AD4"/>
    <w:rsid w:val="00E156D1"/>
    <w:rsid w:val="00E158BC"/>
    <w:rsid w:val="00E15FE7"/>
    <w:rsid w:val="00E16254"/>
    <w:rsid w:val="00E162AD"/>
    <w:rsid w:val="00E169D4"/>
    <w:rsid w:val="00E17531"/>
    <w:rsid w:val="00E20C40"/>
    <w:rsid w:val="00E21873"/>
    <w:rsid w:val="00E21D75"/>
    <w:rsid w:val="00E2291A"/>
    <w:rsid w:val="00E24F16"/>
    <w:rsid w:val="00E256AA"/>
    <w:rsid w:val="00E25861"/>
    <w:rsid w:val="00E25A56"/>
    <w:rsid w:val="00E26550"/>
    <w:rsid w:val="00E27A53"/>
    <w:rsid w:val="00E31201"/>
    <w:rsid w:val="00E31F75"/>
    <w:rsid w:val="00E32E95"/>
    <w:rsid w:val="00E33308"/>
    <w:rsid w:val="00E333FE"/>
    <w:rsid w:val="00E37B9B"/>
    <w:rsid w:val="00E37BDA"/>
    <w:rsid w:val="00E37DF2"/>
    <w:rsid w:val="00E4057A"/>
    <w:rsid w:val="00E41155"/>
    <w:rsid w:val="00E41219"/>
    <w:rsid w:val="00E41F2A"/>
    <w:rsid w:val="00E42F9E"/>
    <w:rsid w:val="00E4418D"/>
    <w:rsid w:val="00E44208"/>
    <w:rsid w:val="00E45DF8"/>
    <w:rsid w:val="00E4630D"/>
    <w:rsid w:val="00E47383"/>
    <w:rsid w:val="00E479CD"/>
    <w:rsid w:val="00E505B3"/>
    <w:rsid w:val="00E505F8"/>
    <w:rsid w:val="00E51FD0"/>
    <w:rsid w:val="00E53046"/>
    <w:rsid w:val="00E534EC"/>
    <w:rsid w:val="00E536BA"/>
    <w:rsid w:val="00E53ADB"/>
    <w:rsid w:val="00E549D8"/>
    <w:rsid w:val="00E55039"/>
    <w:rsid w:val="00E56B76"/>
    <w:rsid w:val="00E57FCC"/>
    <w:rsid w:val="00E605AE"/>
    <w:rsid w:val="00E6073F"/>
    <w:rsid w:val="00E60A73"/>
    <w:rsid w:val="00E60AA2"/>
    <w:rsid w:val="00E613DF"/>
    <w:rsid w:val="00E618D3"/>
    <w:rsid w:val="00E61958"/>
    <w:rsid w:val="00E62B55"/>
    <w:rsid w:val="00E63BC3"/>
    <w:rsid w:val="00E63C1F"/>
    <w:rsid w:val="00E63D61"/>
    <w:rsid w:val="00E640A7"/>
    <w:rsid w:val="00E64898"/>
    <w:rsid w:val="00E64A4E"/>
    <w:rsid w:val="00E64E2F"/>
    <w:rsid w:val="00E64FAF"/>
    <w:rsid w:val="00E65AFE"/>
    <w:rsid w:val="00E65B44"/>
    <w:rsid w:val="00E65F56"/>
    <w:rsid w:val="00E6676F"/>
    <w:rsid w:val="00E67328"/>
    <w:rsid w:val="00E7030E"/>
    <w:rsid w:val="00E707E7"/>
    <w:rsid w:val="00E70AC2"/>
    <w:rsid w:val="00E710D4"/>
    <w:rsid w:val="00E716D4"/>
    <w:rsid w:val="00E719D6"/>
    <w:rsid w:val="00E71C13"/>
    <w:rsid w:val="00E72BE3"/>
    <w:rsid w:val="00E72CFF"/>
    <w:rsid w:val="00E73440"/>
    <w:rsid w:val="00E7459C"/>
    <w:rsid w:val="00E74DC6"/>
    <w:rsid w:val="00E7517D"/>
    <w:rsid w:val="00E75487"/>
    <w:rsid w:val="00E757C5"/>
    <w:rsid w:val="00E76650"/>
    <w:rsid w:val="00E76BFE"/>
    <w:rsid w:val="00E778D4"/>
    <w:rsid w:val="00E77F72"/>
    <w:rsid w:val="00E802EE"/>
    <w:rsid w:val="00E8144F"/>
    <w:rsid w:val="00E8202E"/>
    <w:rsid w:val="00E8232F"/>
    <w:rsid w:val="00E837DD"/>
    <w:rsid w:val="00E8548A"/>
    <w:rsid w:val="00E8573D"/>
    <w:rsid w:val="00E8618E"/>
    <w:rsid w:val="00E86965"/>
    <w:rsid w:val="00E87038"/>
    <w:rsid w:val="00E875B9"/>
    <w:rsid w:val="00E87C19"/>
    <w:rsid w:val="00E9009B"/>
    <w:rsid w:val="00E9064C"/>
    <w:rsid w:val="00E90945"/>
    <w:rsid w:val="00E916AC"/>
    <w:rsid w:val="00E91EED"/>
    <w:rsid w:val="00E92150"/>
    <w:rsid w:val="00E932F6"/>
    <w:rsid w:val="00E94D37"/>
    <w:rsid w:val="00E9666F"/>
    <w:rsid w:val="00E9702A"/>
    <w:rsid w:val="00E97442"/>
    <w:rsid w:val="00EA0747"/>
    <w:rsid w:val="00EA075E"/>
    <w:rsid w:val="00EA0842"/>
    <w:rsid w:val="00EA0A70"/>
    <w:rsid w:val="00EA1DFD"/>
    <w:rsid w:val="00EA2D15"/>
    <w:rsid w:val="00EA2E02"/>
    <w:rsid w:val="00EA36CF"/>
    <w:rsid w:val="00EA3C1F"/>
    <w:rsid w:val="00EA432D"/>
    <w:rsid w:val="00EA4FDB"/>
    <w:rsid w:val="00EA52FC"/>
    <w:rsid w:val="00EA660A"/>
    <w:rsid w:val="00EA69BB"/>
    <w:rsid w:val="00EB0331"/>
    <w:rsid w:val="00EB069B"/>
    <w:rsid w:val="00EB0D4E"/>
    <w:rsid w:val="00EB124B"/>
    <w:rsid w:val="00EB130E"/>
    <w:rsid w:val="00EB21C2"/>
    <w:rsid w:val="00EB26FA"/>
    <w:rsid w:val="00EB30D2"/>
    <w:rsid w:val="00EB3D02"/>
    <w:rsid w:val="00EB4380"/>
    <w:rsid w:val="00EB5E2A"/>
    <w:rsid w:val="00EB6248"/>
    <w:rsid w:val="00EB6825"/>
    <w:rsid w:val="00EB7DCA"/>
    <w:rsid w:val="00EB7F15"/>
    <w:rsid w:val="00EC0D15"/>
    <w:rsid w:val="00EC1905"/>
    <w:rsid w:val="00EC2892"/>
    <w:rsid w:val="00EC32B8"/>
    <w:rsid w:val="00EC3756"/>
    <w:rsid w:val="00EC4C31"/>
    <w:rsid w:val="00EC4C5C"/>
    <w:rsid w:val="00EC6949"/>
    <w:rsid w:val="00EC7277"/>
    <w:rsid w:val="00EC7D2C"/>
    <w:rsid w:val="00ED0E41"/>
    <w:rsid w:val="00ED25E0"/>
    <w:rsid w:val="00ED3069"/>
    <w:rsid w:val="00ED3A13"/>
    <w:rsid w:val="00ED4C01"/>
    <w:rsid w:val="00ED4E62"/>
    <w:rsid w:val="00ED52A1"/>
    <w:rsid w:val="00ED708B"/>
    <w:rsid w:val="00ED748E"/>
    <w:rsid w:val="00ED76A7"/>
    <w:rsid w:val="00EE04F0"/>
    <w:rsid w:val="00EE0E43"/>
    <w:rsid w:val="00EE1025"/>
    <w:rsid w:val="00EE1A38"/>
    <w:rsid w:val="00EE1FD6"/>
    <w:rsid w:val="00EE28A9"/>
    <w:rsid w:val="00EE2B25"/>
    <w:rsid w:val="00EE2BE5"/>
    <w:rsid w:val="00EE47D1"/>
    <w:rsid w:val="00EE6D8D"/>
    <w:rsid w:val="00EE702F"/>
    <w:rsid w:val="00EE7957"/>
    <w:rsid w:val="00EE7C45"/>
    <w:rsid w:val="00EE7D17"/>
    <w:rsid w:val="00EF0897"/>
    <w:rsid w:val="00EF1335"/>
    <w:rsid w:val="00EF2A7C"/>
    <w:rsid w:val="00EF345A"/>
    <w:rsid w:val="00EF380B"/>
    <w:rsid w:val="00EF3B65"/>
    <w:rsid w:val="00EF4F45"/>
    <w:rsid w:val="00F001D0"/>
    <w:rsid w:val="00F01608"/>
    <w:rsid w:val="00F01C56"/>
    <w:rsid w:val="00F01C6E"/>
    <w:rsid w:val="00F02606"/>
    <w:rsid w:val="00F02CA8"/>
    <w:rsid w:val="00F03FE3"/>
    <w:rsid w:val="00F049A2"/>
    <w:rsid w:val="00F0514E"/>
    <w:rsid w:val="00F064F5"/>
    <w:rsid w:val="00F06686"/>
    <w:rsid w:val="00F0705D"/>
    <w:rsid w:val="00F07A8D"/>
    <w:rsid w:val="00F10481"/>
    <w:rsid w:val="00F115D6"/>
    <w:rsid w:val="00F119B6"/>
    <w:rsid w:val="00F120AD"/>
    <w:rsid w:val="00F13191"/>
    <w:rsid w:val="00F1381E"/>
    <w:rsid w:val="00F13841"/>
    <w:rsid w:val="00F1435A"/>
    <w:rsid w:val="00F15552"/>
    <w:rsid w:val="00F157DC"/>
    <w:rsid w:val="00F176BA"/>
    <w:rsid w:val="00F17B09"/>
    <w:rsid w:val="00F2027F"/>
    <w:rsid w:val="00F203CD"/>
    <w:rsid w:val="00F20AA3"/>
    <w:rsid w:val="00F20CF3"/>
    <w:rsid w:val="00F2162A"/>
    <w:rsid w:val="00F22BF6"/>
    <w:rsid w:val="00F23B29"/>
    <w:rsid w:val="00F2451D"/>
    <w:rsid w:val="00F24B2C"/>
    <w:rsid w:val="00F256A2"/>
    <w:rsid w:val="00F25A73"/>
    <w:rsid w:val="00F25C77"/>
    <w:rsid w:val="00F261D9"/>
    <w:rsid w:val="00F2748E"/>
    <w:rsid w:val="00F2795C"/>
    <w:rsid w:val="00F27E4B"/>
    <w:rsid w:val="00F308E4"/>
    <w:rsid w:val="00F30BAB"/>
    <w:rsid w:val="00F30F42"/>
    <w:rsid w:val="00F3140B"/>
    <w:rsid w:val="00F31601"/>
    <w:rsid w:val="00F31AB2"/>
    <w:rsid w:val="00F32644"/>
    <w:rsid w:val="00F32666"/>
    <w:rsid w:val="00F3336B"/>
    <w:rsid w:val="00F3358B"/>
    <w:rsid w:val="00F35249"/>
    <w:rsid w:val="00F3593C"/>
    <w:rsid w:val="00F35F74"/>
    <w:rsid w:val="00F373BE"/>
    <w:rsid w:val="00F40578"/>
    <w:rsid w:val="00F411C8"/>
    <w:rsid w:val="00F41456"/>
    <w:rsid w:val="00F41695"/>
    <w:rsid w:val="00F4182A"/>
    <w:rsid w:val="00F41CF8"/>
    <w:rsid w:val="00F424BE"/>
    <w:rsid w:val="00F4270F"/>
    <w:rsid w:val="00F42DAD"/>
    <w:rsid w:val="00F433CE"/>
    <w:rsid w:val="00F465FC"/>
    <w:rsid w:val="00F46BFB"/>
    <w:rsid w:val="00F5189E"/>
    <w:rsid w:val="00F51A1C"/>
    <w:rsid w:val="00F51E7A"/>
    <w:rsid w:val="00F52D75"/>
    <w:rsid w:val="00F53FCD"/>
    <w:rsid w:val="00F542D1"/>
    <w:rsid w:val="00F55364"/>
    <w:rsid w:val="00F55768"/>
    <w:rsid w:val="00F572D0"/>
    <w:rsid w:val="00F579AB"/>
    <w:rsid w:val="00F605DE"/>
    <w:rsid w:val="00F60724"/>
    <w:rsid w:val="00F60C4D"/>
    <w:rsid w:val="00F61529"/>
    <w:rsid w:val="00F6333F"/>
    <w:rsid w:val="00F6468A"/>
    <w:rsid w:val="00F64B92"/>
    <w:rsid w:val="00F6506E"/>
    <w:rsid w:val="00F65CD0"/>
    <w:rsid w:val="00F66C3C"/>
    <w:rsid w:val="00F670DA"/>
    <w:rsid w:val="00F7091C"/>
    <w:rsid w:val="00F70D12"/>
    <w:rsid w:val="00F71472"/>
    <w:rsid w:val="00F71ED6"/>
    <w:rsid w:val="00F723A5"/>
    <w:rsid w:val="00F757F8"/>
    <w:rsid w:val="00F76622"/>
    <w:rsid w:val="00F76D42"/>
    <w:rsid w:val="00F80D37"/>
    <w:rsid w:val="00F80EDD"/>
    <w:rsid w:val="00F81528"/>
    <w:rsid w:val="00F81650"/>
    <w:rsid w:val="00F817E2"/>
    <w:rsid w:val="00F82D26"/>
    <w:rsid w:val="00F84128"/>
    <w:rsid w:val="00F8485C"/>
    <w:rsid w:val="00F84C77"/>
    <w:rsid w:val="00F85B60"/>
    <w:rsid w:val="00F87C0F"/>
    <w:rsid w:val="00F916AB"/>
    <w:rsid w:val="00F9198F"/>
    <w:rsid w:val="00F93377"/>
    <w:rsid w:val="00F93981"/>
    <w:rsid w:val="00F945A2"/>
    <w:rsid w:val="00F94642"/>
    <w:rsid w:val="00F9578E"/>
    <w:rsid w:val="00F958BE"/>
    <w:rsid w:val="00F95A08"/>
    <w:rsid w:val="00FA09B4"/>
    <w:rsid w:val="00FA2503"/>
    <w:rsid w:val="00FA2634"/>
    <w:rsid w:val="00FA2DF6"/>
    <w:rsid w:val="00FA2F93"/>
    <w:rsid w:val="00FA324D"/>
    <w:rsid w:val="00FA5246"/>
    <w:rsid w:val="00FA6A07"/>
    <w:rsid w:val="00FB379E"/>
    <w:rsid w:val="00FB394B"/>
    <w:rsid w:val="00FB3BA2"/>
    <w:rsid w:val="00FB4D79"/>
    <w:rsid w:val="00FB5281"/>
    <w:rsid w:val="00FB6976"/>
    <w:rsid w:val="00FB6E75"/>
    <w:rsid w:val="00FB7157"/>
    <w:rsid w:val="00FB77F6"/>
    <w:rsid w:val="00FC07A1"/>
    <w:rsid w:val="00FC0E86"/>
    <w:rsid w:val="00FC1C3B"/>
    <w:rsid w:val="00FC2459"/>
    <w:rsid w:val="00FC2F99"/>
    <w:rsid w:val="00FC46B5"/>
    <w:rsid w:val="00FC4937"/>
    <w:rsid w:val="00FC4C6A"/>
    <w:rsid w:val="00FC5396"/>
    <w:rsid w:val="00FC6CAF"/>
    <w:rsid w:val="00FC73A0"/>
    <w:rsid w:val="00FC7560"/>
    <w:rsid w:val="00FD2DBA"/>
    <w:rsid w:val="00FD2E42"/>
    <w:rsid w:val="00FD32F4"/>
    <w:rsid w:val="00FD357A"/>
    <w:rsid w:val="00FD3866"/>
    <w:rsid w:val="00FD4245"/>
    <w:rsid w:val="00FD4929"/>
    <w:rsid w:val="00FD5A99"/>
    <w:rsid w:val="00FD5C58"/>
    <w:rsid w:val="00FD5D94"/>
    <w:rsid w:val="00FD631D"/>
    <w:rsid w:val="00FE18A2"/>
    <w:rsid w:val="00FE18D7"/>
    <w:rsid w:val="00FE1CFA"/>
    <w:rsid w:val="00FE2B4B"/>
    <w:rsid w:val="00FE2D48"/>
    <w:rsid w:val="00FE3445"/>
    <w:rsid w:val="00FE5C30"/>
    <w:rsid w:val="00FE5CAB"/>
    <w:rsid w:val="00FE6804"/>
    <w:rsid w:val="00FE7376"/>
    <w:rsid w:val="00FE7E77"/>
    <w:rsid w:val="00FF02B2"/>
    <w:rsid w:val="00FF091C"/>
    <w:rsid w:val="00FF1F28"/>
    <w:rsid w:val="00FF402F"/>
    <w:rsid w:val="00FF4416"/>
    <w:rsid w:val="00FF4458"/>
    <w:rsid w:val="00FF4E43"/>
    <w:rsid w:val="00FF5291"/>
    <w:rsid w:val="00FF5F1F"/>
    <w:rsid w:val="00FF6DA1"/>
    <w:rsid w:val="00FF748C"/>
    <w:rsid w:val="00FF75CA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BA904"/>
  <w15:chartTrackingRefBased/>
  <w15:docId w15:val="{8679E0A9-1DD4-451C-8987-319EBAB4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68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1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120421"/>
    <w:rPr>
      <w:i/>
      <w:iCs/>
      <w:color w:val="808080"/>
    </w:rPr>
  </w:style>
  <w:style w:type="paragraph" w:customStyle="1" w:styleId="Lista21">
    <w:name w:val="Lista 21"/>
    <w:basedOn w:val="Normalny"/>
    <w:rsid w:val="00835D08"/>
    <w:pPr>
      <w:suppressAutoHyphens/>
      <w:ind w:left="566" w:hanging="283"/>
    </w:pPr>
    <w:rPr>
      <w:lang w:eastAsia="ar-SA"/>
    </w:rPr>
  </w:style>
  <w:style w:type="paragraph" w:customStyle="1" w:styleId="Zwykytekst3">
    <w:name w:val="Zwykły tekst3"/>
    <w:basedOn w:val="Normalny"/>
    <w:rsid w:val="00835D08"/>
    <w:rPr>
      <w:rFonts w:ascii="Courier New" w:hAnsi="Courier New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835D08"/>
    <w:rPr>
      <w:rFonts w:ascii="Courier New" w:hAnsi="Courier New"/>
      <w:sz w:val="20"/>
      <w:szCs w:val="20"/>
      <w:lang w:eastAsia="ar-SA"/>
    </w:rPr>
  </w:style>
  <w:style w:type="paragraph" w:customStyle="1" w:styleId="FR1">
    <w:name w:val="FR1"/>
    <w:rsid w:val="00CC0A80"/>
    <w:pPr>
      <w:widowControl w:val="0"/>
      <w:autoSpaceDE w:val="0"/>
      <w:autoSpaceDN w:val="0"/>
      <w:adjustRightInd w:val="0"/>
      <w:spacing w:before="300"/>
      <w:ind w:left="5280"/>
    </w:pPr>
    <w:rPr>
      <w:rFonts w:ascii="Arial" w:eastAsia="Times New Roman" w:hAnsi="Arial" w:cs="Arial"/>
      <w:noProof/>
    </w:rPr>
  </w:style>
  <w:style w:type="character" w:customStyle="1" w:styleId="akapitustep1">
    <w:name w:val="akapitustep1"/>
    <w:basedOn w:val="Domylnaczcionkaakapitu"/>
    <w:rsid w:val="00CC0A80"/>
  </w:style>
  <w:style w:type="paragraph" w:customStyle="1" w:styleId="H3">
    <w:name w:val="H3"/>
    <w:basedOn w:val="Normalny"/>
    <w:next w:val="Normalny"/>
    <w:rsid w:val="00CC0A80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H4">
    <w:name w:val="H4"/>
    <w:basedOn w:val="Normalny"/>
    <w:next w:val="Normalny"/>
    <w:rsid w:val="00CC0A80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Listapunktowana">
    <w:name w:val="List Bullet"/>
    <w:basedOn w:val="Normalny"/>
    <w:autoRedefine/>
    <w:rsid w:val="00CC0A80"/>
    <w:pPr>
      <w:widowControl w:val="0"/>
      <w:jc w:val="center"/>
    </w:pPr>
    <w:rPr>
      <w:rFonts w:ascii="Verdana" w:hAnsi="Verdana"/>
      <w:bCs/>
      <w:i/>
      <w:iCs/>
      <w:sz w:val="16"/>
      <w:szCs w:val="16"/>
    </w:rPr>
  </w:style>
  <w:style w:type="character" w:customStyle="1" w:styleId="akapitdomyslny1">
    <w:name w:val="akapitdomyslny1"/>
    <w:basedOn w:val="Domylnaczcionkaakapitu"/>
    <w:rsid w:val="00CC0A80"/>
  </w:style>
  <w:style w:type="paragraph" w:customStyle="1" w:styleId="Default">
    <w:name w:val="Default"/>
    <w:rsid w:val="00CC0A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">
    <w:name w:val="Style 3"/>
    <w:uiPriority w:val="99"/>
    <w:rsid w:val="00CC0A80"/>
    <w:pPr>
      <w:widowControl w:val="0"/>
      <w:autoSpaceDE w:val="0"/>
      <w:autoSpaceDN w:val="0"/>
      <w:ind w:left="432"/>
    </w:pPr>
    <w:rPr>
      <w:rFonts w:ascii="Tahoma" w:eastAsia="Times New Roman" w:hAnsi="Tahoma" w:cs="Tahoma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677B24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D22389"/>
    <w:pPr>
      <w:suppressAutoHyphens/>
      <w:spacing w:after="120"/>
    </w:pPr>
    <w:rPr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3EB2"/>
    <w:rPr>
      <w:color w:val="605E5C"/>
      <w:shd w:val="clear" w:color="auto" w:fill="E1DFDD"/>
    </w:rPr>
  </w:style>
  <w:style w:type="paragraph" w:styleId="Bezodstpw">
    <w:name w:val="No Spacing"/>
    <w:qFormat/>
    <w:rsid w:val="009C57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B0E59-8936-415A-B54D-FEB77901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2755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cp:lastModifiedBy>Sosińska Magdalena</cp:lastModifiedBy>
  <cp:revision>3</cp:revision>
  <cp:lastPrinted>2021-07-16T07:54:00Z</cp:lastPrinted>
  <dcterms:created xsi:type="dcterms:W3CDTF">2021-07-16T08:00:00Z</dcterms:created>
  <dcterms:modified xsi:type="dcterms:W3CDTF">2021-07-16T08:02:00Z</dcterms:modified>
</cp:coreProperties>
</file>